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0873897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35f8ba9b-10d9-463e-98a4-4b9ec0f1a214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муниципальное бюджетное общеобразовательное учреждение города Ростова-на-Дону "Школа № 65 с углубленным изучением английского языка имени Героя Советского Союза Московенко В.И." 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19551248-66e2-498f-a69d-ad424b745f5e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города Ростова-на-Дону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"Школа № 65"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 учителей английского языка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Прилипкина А.С.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заседания МО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МС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Волошина О.Г.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заседания Методического совета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"Школа № 65"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Бут М.В.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259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1516258)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«Английский язык» (углублённый уровень)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для обучающихся 10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d54634ec-4f04-4fcd-a156-3ddec6c5c23c" w:id="3"/>
      <w:r>
        <w:rPr>
          <w:rFonts w:ascii="Times New Roman" w:hAnsi="Times New Roman"/>
          <w:b/>
          <w:i w:val="false"/>
          <w:color w:val="000000"/>
          <w:sz w:val="28"/>
        </w:rPr>
        <w:t xml:space="preserve">город Ростов-на-Дону 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4f56226f-1809-4b4d-9a67-37c20896fbb4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0873897" w:id="5"/>
    <w:p>
      <w:pPr>
        <w:sectPr>
          <w:pgSz w:w="11906" w:h="16383" w:orient="portrait"/>
        </w:sectPr>
      </w:pPr>
    </w:p>
    <w:bookmarkEnd w:id="5"/>
    <w:bookmarkEnd w:id="0"/>
    <w:bookmarkStart w:name="block-10873898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английскому языку на уровне среднего общего образования разработана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основе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требований к результатам освоения основной образовательной программы среднего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представленных в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ФГОС СОО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учётом распределённых по классам проверяемых требований к результатам освоения основной образовательной программы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рабочей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программе воспитания.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Иностранный язык в общеобразовательной школе изучается на двух уровнях: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базовом и углублённом.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Названные уровни имеют общее содержательное ядро, что позволяет реализовывать углублённое изучение иностранного языка в рамках учебных заведений, отдельных классов и индивидуальных образовательных траекторий, реализуя принципы дифференциации и индивидуализации обучения в большей степени, чем на базовом уровне.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Углублённый уровень усвоения учебного предмета «Иностранный язык» ориентирован как на формирование целостных представлений обучающихся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 мире, об общечеловеческих ценностях, о важности общения с целью достижения взаимопонимания и о языке как средстве межличностного и межкультурного общения, так и на формирование определённого объёма систематических научных знаний и способов учебных/познавательных действий, позволяющего решать коммуникативные задачи более высокого уровня, в ситуациях неофициального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 официального общения. Соответственно, углублённый уровень позволяет не только более детально изучить содержание курса базового уровня, но и овладеть большим объёмом языковых средств (лексики и грамматики), выйти на более высокий уровень развития коммуникативных умений в устной и письменной речи, овладеть более обширным набором коммуникативных и познавательных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Личностные, метапредметные и предметные результаты представлены в программе с учётом особенностей преподавания английского языка на уровне среднего общего образования на углубленном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Учебному предмету «Иностранный (английский) язык» принадлежит важное место в системе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среднего общего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Предметные знания и способы деятельности, осваиваемые обучающимися при изучении иностранного языка, находят применение в рамках образовательного процесса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метапредметных, так и личностных результатов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2"/>
          <w:sz w:val="28"/>
        </w:rPr>
        <w:t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Возрастание значимости владения иностранными языками приводит к переосмыслению целей и содержания обучения предмету на углублённом уровне.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прагматическом уровне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целью иноязычного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 как речевая, языковая, социокультурная, компенсаторная и метапредметная компетенции: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речевая компетенция – развитие на углублённом уровне коммуникативных умений в четырёх основных видах речевой деятельности (говорении, аудировании, чтении, письменной речи), а также формирование умения перевода с иностранного (английского) на родной язык (как разновидность языкового посредничества), которое признаётся важнейшей компетенцией в плане владения иностранным языком;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английского языка, разных способах выражения мысли в родном и английском языках;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обучающихся на уровне среднего общего образования; формирование умения представлять свою страну, её культуру в условиях межкультурного 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2"/>
          <w:sz w:val="28"/>
        </w:rPr>
        <w:t xml:space="preserve">В соответствии с личностно ориентированной парадигмой образования, основными подходами к обучению иностранным языкам 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 иноязычного образования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среднего общего образования</w:t>
      </w:r>
      <w:r>
        <w:rPr>
          <w:rFonts w:ascii="Times New Roman" w:hAnsi="Times New Roman"/>
          <w:b w:val="false"/>
          <w:i w:val="false"/>
          <w:color w:val="000000"/>
          <w:spacing w:val="2"/>
          <w:sz w:val="28"/>
        </w:rPr>
        <w:t>, добиться достижения планируемых результатов на углублённом уровне в рамках содержания обучения, отобранного для уровня среднего общего образования при использовании новых педагогических технологий и возможностей цифровой образовательной среды.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2"/>
          <w:sz w:val="28"/>
        </w:rPr>
        <w:t>‌</w:t>
      </w:r>
      <w:bookmarkStart w:name="8faf8ddd-24a7-45b8-a65c-969c57052640" w:id="7"/>
      <w:r>
        <w:rPr>
          <w:rFonts w:ascii="Times New Roman" w:hAnsi="Times New Roman"/>
          <w:b w:val="false"/>
          <w:i w:val="false"/>
          <w:color w:val="000000"/>
          <w:spacing w:val="2"/>
          <w:sz w:val="28"/>
        </w:rPr>
        <w:t>Общее число часов, рекомендованных для углублённого изучения иностранного языка – 340 часов: в 10 классе ‑ 170 часов (5 часов в неделю), в 11 классе – 170 часа (5 часов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pacing w:val="2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pacing w:val="2"/>
          <w:sz w:val="28"/>
        </w:rPr>
        <w:t>‌</w:t>
      </w:r>
    </w:p>
    <w:bookmarkStart w:name="block-10873898" w:id="8"/>
    <w:p>
      <w:pPr>
        <w:sectPr>
          <w:pgSz w:w="11906" w:h="16383" w:orient="portrait"/>
        </w:sectPr>
      </w:pPr>
    </w:p>
    <w:bookmarkEnd w:id="8"/>
    <w:bookmarkEnd w:id="6"/>
    <w:bookmarkStart w:name="block-10873899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Внешность и характеристика человека, литературного персонажа.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обучающегося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Современный мир профессий. Проблемы выбора профессии (возможности продолжения образования в вузе, в профессиональном колледже, подработка для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обучающегося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). Роль иностранного языка в планах на будущее.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Покупки: одежда, обувь и продукты питания. Карманные деньги. Молодёжная мода.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Деловое общение: особенности делового общения, деловая этика, деловая переписка, публичное выступление.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Туризм. Виды отдыха. Путешествия по России и зарубежным странам. Виртуальные путешествия.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Проблемы экологии. Защита окружающей среды. Стихийные бедствия.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Условия проживания в городской/сельской местности.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Технический прогресс: перспективы и последствия. Современные средства связи (мобильные телефоны, смартфоны, планшеты, компьютеры). Интернет-безопасность.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Проблемы современной цивилизации.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Родная страна и страна/страны изучаемого языка: географическое положение, столица, крупные города, регионы; государственное устройство;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диалогической речи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на базе умений, сформированных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основного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диалогов); умений вести полилог, в том числе в форме дискуссии: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этикетного характера: начинать, поддерживать и заканчивать разговор, вежливо переспрашивать;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– побуждение к действию: обращаться с просьбой, вежливо соглашаться/не соглашаться выполнить просьбу; давать совет и принимать/не принимать совет; приглашать собеседника к совместной деятельности, аргументируя своё приглашение; вежливо соглашаться/не соглашаться на предложение собеседника, объясняя причину своего решения;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огорчение; выражать эмоциональную поддержку собеседнику.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полилог: запрашивать и обмениваться информацией с участниками полилога; высказывать и аргументировать свою точку зрения; возражать, расспрашивать участников полилога и уточнять их мнения и точки зрения; брать на себя инициативу в обсуждении, внося пояснения/дополнения; выражать эмоциональное отношение к обсуждаемому вопросу; соблюдать речевые нормы и правила поведения, принятые в 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Названные умения диалогической речи, включая умения вести полилог, развиваются в стандартных ситуациях неофициального и официального общения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 рамках тематического содержания речи 10 класса с использованием речевых ситуаций, иллюстраций, фотографий, таблиц, диаграмм, схем и(или) без их использования с соблюдением норм речевого этикета, принятых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Объём диалога – до 10 реплик со стороны каждого собеседника.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монологической речи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базе умений, сформированных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основного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повествование/сообщение;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рассуждение.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сообщений в связи с прочитанным/прослушанным текстом с выражением своего отношения к событиям и фактам, изложенным в тексте;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устное представление (презентация) результатов выполненной проектной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диаграмм, схем, инфографики и(или) без их использования.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монологического высказывания – до 16 фраз.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Развитие коммуникативных умений аудирования на базе умений, сформированных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основного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и точным пониманием всей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Аудирование с пониманием основного содержания текста предполагает умения определять основную тему/идею и главные факты/события в воспринимаемом на слух тексте; отделять главную информацию от второстепенной;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и имплицитной (неявной) форме, в воспринимаемом на слух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Аудирование с полным и точным пониманием всей информации, данной в тексте, предусматривает умения понимать взаимосвязь между фактами, причинами, событиями; устанавливать последовательность фактов и событий; определять отношение говорящего к предмету обсуждения; догадываться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из контекста о значении незнакомых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объявление, реклама, лекция.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Время звучания текста/текстов для аудирования – до 3 минут.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Развитие сформированных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основного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умений читать про себя и понимать с использованием языковой и контекстуальной догадки аутентичные тексты разных жанров и стилей, содержащих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и точным пониманием содержания прочитанного текста.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ходе чтения с полным пониманием содержания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Чтение несплошных текстов (таблиц, диаграмм, графиков, схем, инфографики и другие) и понимание представленной в них информации.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статья публицистического характера, объявление, памятка, инструкция, электронное сообщение личного характера, стихотворение.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текста/текстов для чтения – 700–800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Письменная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Развитие умений письменной речи на базе умений, сформированных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основного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заполнение анкет и формуляров в соответствии с нормами речевого этикета, принятыми в стране/странах изучаемого языка;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резюме (CV) с сообщением основных сведений о себе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соответствии с нормами речевого этикета, принятыми в стране/странах изучаемого языка;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электронного сообщения личного характера в соответствии с нормами речевого этикета, принятыми в стране/странах изучаемого языка. Объём сообщения – до 140 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официального (делового) письма, в том числе и электронного, в соответствии с нормами официального общения, принятыми в стране/странах изучаемого языка. Объём официального (делового) письма – до 140 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небольшого письменного высказывания (в том числе аннотации, рассказа, рецензии, статьи) на основе плана, иллюстрации/иллюстраций и/или прочитанного/прослушанного текста с использованием или без использования образца. Объём письменного высказывания – до 160 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заполнение таблицы: краткая фиксация содержания прочитанного/прослушанного текста или дополнение информации в таблице;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письменного высказывания с элементами рассуждения на основе таблицы, графика, диаграммы и письменного высказывания типа «Моё мнение»,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«За и против». Объём письменного высказывания – до 250 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письменное предоставление результатов выполненной проектной работы, в том числе в форме презентации. Объём – до 250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Перевод как особый вид речевой 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Предпереводческий анализ текста, выявление возможных переводческих трудностей и путей их преодоления.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Сопоставительный анализ оригинала и перевода и объективная оценка качества перевода.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 xml:space="preserve">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(без ошибок, ведущих к сбою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коммуникации) произношение слов с соблюдением правильного ударения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(беседа), интервью.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текста для чтения вслух – до 160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Пунктуационно правильное оформление прямой речи в соответствии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фразы; точки после выражения надежды на дальнейший контакт; отсутствие точки после подписи.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Пунктуационно правильное оформление официального (делового) письма, в том числе электронного, в соответствии с принятыми в стране/странах изучаемого языка нормами официального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письменном и звучащем тексте и употребление в устной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 письменной речи лексических единиц (слов, в том числе многозначных; фразовых глаголов; словосочетаний; речевых клише; средств логической связи), обслуживающих ситуации общения в рамках тематического содержания речи 10 класса, с соблюдением существующей в английском языке нормы лексической сочетаемости.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– 1400 лексических единиц для продуктивного использования (включая 1300 лексических единиц, изученных ранее) и 1550 лексических единиц для рецептивного усвоения (включая 1400 лексических единиц продуктивного минимума).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Основные способы словообразования: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а) аффиксация: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образование глаголов при помощи префиксов dis-, mis-, re-, over-, under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суффикса -ise/-ize;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образование имён существительных при помощи префиксов un-, in-/im-, il-/ir- и суффиксов -ance/-ence, -er/-or, -ing, -ism, -ist, -ity, -ment, -ness, -sion/-tion-, -ship;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образование имён прилагательных при помощи префиксов un-, in-/im-, il-/ir-, inter-, non-, post-, pre-, super- и суффиксов -able/-ible, -al, -ed, -ese, -ful, -ian/-an, -ic, -ical, -ing, -ish -ive, -less, -ly, -ous, -y;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образование наречий при помощи префиксов un-, in-/im-, il-/ir- и суффикса -ly;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образование числительных при помощи суффиксов -teen, -ty, -th;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б) словосложение: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образование сложных существительных путём соединения основ существительных (football);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2"/>
          <w:sz w:val="28"/>
        </w:rPr>
        <w:t xml:space="preserve">образование сложных существительных путём соединения основы прилагательного с основой существительного (blackboard);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образование сложных существительных путём соединения основ существительных с предлогом (father-in-law);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образование сложных прилагательных путём соединения основы прилагательного/числительного с основой существительного с добавлением суффикса -ed (blue-eyed, eight-legged);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образование сложных прилагательных путём соединения наречия с основой причастия II (well-behaved);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образование сложных прилагательных путём соединения основы прилагательного с основой причастия I (nice-looking);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в) конверсия: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образование имён существительных от неопределённых форм глаголов (to run – a run);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образование имён существительных от имён прилагательных (rich people – the rich);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образование глаголов от имён существительных (a hand – to hand);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образование глаголов от имён прилагательных (cool – to cool).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прилагательные на -ed и -ing (excited – exciting).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Многозначные лексические единицы. Наиболее частотные фразовые глаголы. Синонимы. Антонимы. Омонимы. Интернациональные слова. Сокращения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аббревиатуры.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отрицательной форме).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Нераспространённые и распространённые простые предложения, в том числе с несколькими обстоятельствами, следующими в определённом порядке (We moved to a new house last year.).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начальным It.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начальным There + to be.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глагольными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содержащими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связки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to be, to look, to seem, to feel (He looks/seems/feels happy.).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c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сложным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дополнением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Complex Object (I want you to help me. I saw her cross/crossing the road. I want to have my hair cut.)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Сложносочинённые предложения с сочинительными союзами and, but, or.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Сложноподчинённые предложения с союзами и союзными словами because, if, when, where, what, why, how.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Сложноподчинённые предложения с определительными придаточными с союзными словами who, which, that.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Сложноподчинённые предложения с союзными словами whoever, whatever, however, whenever.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Условные предложения с глаголами в изъявительном наклонении (Conditional 0, Conditional I) и с глаголами в сослагательном наклонении (Conditional II и Conditional III).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Инверсия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hardly (ever) … when, no sooner … that, if only …;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условных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(If) … should … do.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типы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вопросительных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общий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специальный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альтернативный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вопросы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Present/Past/Future Simple Tense; Present/Past/Future Continuous Tense; Present/Past Perfect Tense; Present Perfect Continuous Tense).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Модальные глаголы в косвенной речи в настоящем и прошедшем времени.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as … as, not so … as; both … and …, either … or, neither … nor.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I wish …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 с глаголами на -ing: to love/hate doing smth.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c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to stop, to remember, to forget 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разница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значении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to stop doing smth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to stop to do smth).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It takes me … to do smth.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Конструкция used to + инфинитив глагола.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be/get used to smth; be/get used to doing smth.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I prefer, I’d prefer, I’d rather prefer,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выражающих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предпочтение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также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конструкций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I’d rather, You’d better.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Подлежащее, выраженное собирательным существительным (family, police),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его согласование со сказуемым.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Глаголы (правильных и неправильных) в видо-временных формах действительного залога в изъявительном наклонении (Present/Past/Future Simple Tense; Present/Past/Future Continuous Tense; Present/Past Perfect Tense; Present Perfect Continuous Tense; Future-in-the-Past Tense) и наиболее употребительных формах страдательного залога (Present/Past Simple Passive; Present Perfect Passive).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to be going to,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формы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Future Simple Tense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 Continuous Tense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для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выражения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будущего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Модальные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эквиваленты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(can/be able to, could, must/have to, may, might, should, shall, would, will, need, ought to).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Неличные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формы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инфинитив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герундий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причастие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(Participle I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Participle II);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причастия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функции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(Participle I – a playing child, Participle II – a written text).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Определённый, неопределённый и нулевой артикли.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Имена существительные во множественном числе, образованные по правилу, и исключения.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Неисчисляемые имена существительные, имеющие форму только множественного числа.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Притяжательный падеж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Имена прилагательные и наречия в положительной, сравнительной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превосходной степенях, образованных по правилу, и исключения.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Порядок следования нескольких прилагательных (мнение – размер – возраст – форма – цвет – происхождение – материал).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выражающие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(many/much, little/a little; few/a few; a lot of).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none, no и производные последнего (nobody, nothing, etc.).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Количественные и порядковые числительные.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Предлоги места, времени, направления; предлоги, употребляемые с глаголами в страдательном залоге.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речи 10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здравоохранение, страницы истории, литературное наследие, национальные и популярные праздники, проведение досуга, сфера обслуживания, этикетные особенности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умения игнорировать информацию, не являющуюся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Внешность и характеристика человека, литературного персонажа.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Школьное образование, школьная жизнь, школьные праздники. Школьные социальные сети. Переписка с зарубежными сверстниками. Взаимоотношения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школе. Проблемы и решения. Подготовка к выпускным экзаменам.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Современный мир профессий. Проблема выбора профессии. Альтернативы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 продолжении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 иностранного языка в повседневной жизни и профессиональной деятельности в современном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Молодёжь в современном обществе. Ценностные ориентиры. Участие молодёжи в жизни общества. Досуг молодёжи: увлечения и интересы. Любовь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 дружба.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спорта в современной жизни: виды спорта, экстремальный спорт, спортивные соревнования, Олимпийские игры.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Деловое общение: особенности делового общения, деловая этика, деловая переписка, публичное выступление.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Туризм. Виды отдыха. Экотуризм. Путешествия по России и зарубежным странам. Виртуальные путешествия.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массовой информации: пресса, телевидение, радио, Интернет, социальные сети.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Технический прогресс: перспективы и последствия. Современ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ные средства коммуникации. Интернет-безопасность.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Проблемы современной цивилизации.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Родная страна и страна/страны изучаемого языка: географическое положение, столица, крупные города, регионы; система образования; достопримечательности, культурные особенности (национальные и популярные праздники, знаменательные даты, традиции, обычаи); страницы истории. Россия и мир: вклад России в мировую культуру, науку, технику.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диалогической речи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диалогов); умений вести полилог, в том числе в форме дискуссии: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этикетного характера: начинать, поддерживать и заканчивать разговор, вежливо переспрашивать; вежливо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– побуждение к действию: обращаться с просьбой, вежливо соглашаться/не соглашаться выполнить просьбу; давать совет и принимать/не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брать/давать интервью;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огорчение; выражать эмоциональную поддержку собеседнику,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 том числе с помощью комплиментов.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полилог: запрашивать и обмениваться информацией; высказывать и аргументировать свою точку зрения; возражать, расспрашивать участников полилога и уточнять их мнение и точки зрения; брать на себя инициативу в обсуждении, внося пояснения/дополнения; выражать эмоциональное отношение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 обсуждаемому вопросу; соблюдать речевые нормы и правила поведения, принятые в 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Названные умения диалогической речи, включая умения вести полилог, развиваются в стандартных ситуациях неофициального и официального общения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 рамках тематического содержания речи 11 класса с использованием речевых ситуаций, иллюстраций, фотографий, таблиц, диаграмм, схем и(или) без их использования с соблюдением норм речевого этикета, принятых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Объём диалога – до 10 реплик со стороны каждого собеседника.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монологической речи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повествование/сообщение;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рассуждение (с изложением своего мнения и краткой аргументацией);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пересказ основного содержания прочитанного/прослушанного текста без опоры на план, ключевые слова с выражением своего отношения к событиям и фактам, изложенным в тексте;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сообщений в связи с прочитанным/прослушанным текстом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выражением своего отношения к событиям и фактам, изложенным в тексте;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устное представление результатов выполненной проектной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Данные умения монологической речи развиваются в рамках тематического содержания речи 11 класса с использованием ключевых слов, плана и/или иллюстраций, фотографий, таблиц, диаграмм, схем, инфографики и(или) без их использования.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монологического высказывания – 17–18 фраз.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Развитие коммуникативных умений аудирования: понимание на слух аутентичных текстов, содержащих неизученные языковые явления,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интересующей/запрашиваемой информации; с полным и точным пониманием всей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1"/>
          <w:sz w:val="28"/>
        </w:rPr>
        <w:t>Аудирование с пониманием основного содержания текста предполагает умения определять основную тему/идею и главные факты/события в воспринимаемом на слух тексте; отделять главную информацию от второстепенной;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 и имплицитной (неявной) форме, в воспринимаемом на слух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Аудирование с полным и точным пониманием всей информации, данной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тексте, предусматривает умения понимать взаимосвязь между фактами, причинами, событиями; устанавливать последовательность фактов и событий; определять отношение говорящего к предмету обсуждения; догадываться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из контекста о значении незнакомых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объявление, реклама, лекция.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Языковая сложность текстов для аудирования должна соответствовать уровню, превышающему пороговый (В1+ по общеевропейской шкале).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Время звучания текста/текстов для аудирования – до 3,5 минуты.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Развитие умений читать про себя и понимать с использованием языковой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контекстуальной догадки аутентичные тексты разных жанров и стилей, содержащих неизученные языковые явления с разной глубиной проникновения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их содержание в зависимости от поставленной коммуникативной задачи: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 пониманием основного содержания; с пониманием нужной/ интересующей/запрашиваемой информации; с полным и точным пониманием содержания текста.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чтения с полным пониманием содержания аутентичных текстов, содержащих отдельные неизученные языковые явления, формируются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Чтение несплошных текстов (таблиц, диаграмм, графиков, схем, инфографики и другие) и понимание представленной в них информации.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статья публицистического характера, объявление, памятка, инструкция, электронное сообщение личного характера, стихотворение.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Языковая сложность текстов для чтения должна соответствовать уровню, превышающему пороговый (В1+ по общеевропейской шкале).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текста/текстов для чтения – 700–900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Письменная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письменной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заполнение анкет и формуляров в соответствии с нормами речевого этикета, принятыми в стране/странах изучаемого языка;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написание резюме (CV), письма – обращения о приёме на работу (application letter) с сообщением основных сведений о себе в соответствии с нормами речевого этикета, принятыми в стране/странах изучаемого языка. Объём письма – до 140 слов;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написание электронного сообщения личного характера в соответствии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нормами речевого этикета, принятыми в стране/странах изучаемого языка. Объём сообщения – до 140 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официального (делового) письма, в том числе и электронного, в соответствии с нормами официального общения, принятыми в стране/странах изучаемого языка. Объём официального (делового) письма – до 180 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небольшого письменного высказывания (в том числе аннотации, рассказа, рецензии, статьи и другие) на основе плана, иллюстрации/иллюстраций и/или прочитанного/прослушанного текста с использованием и(или) без использования образца. Объём письменного высказывания – до 180 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заполнение таблицы: краткая фиксация содержания прочитанного/прослушанного текста или дополнение информации в таблице;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письменного высказывания с элементами рассуждения на основе таблицы, графика, диаграммы и письменного высказывания типа «Моё мнение», «За и против». Объём письменного высказывания – до 250 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письменное комментирование предложенной информации, высказывания, пословицы, цитаты с выражением и аргументацией своего мнения. Объём – до 250 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письменное предоставление результатов выполненной проектной работы,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 том числе в форме презентации. Объём – до 250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Перевод как особый вид речевой 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Предпереводческий анализ текста, выявление возможных переводческих трудностей и путей их преодоления.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Сопоставительный анализ оригинала и перевода и объективная оценка качества перевода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(без ошибок, ведущих к сбою в коммуникации) произношение слов с соблюдением правильного ударения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Тексты для чтения вслух: сообщение информационного характера, отрывок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 статьи научно-популярного характера, рассказ, диалог (беседа), интервью.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текста для чтения вслух – до 170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Пунктуационно правильное оформление прямой речи в соответствии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фразы; точки после выражения надежды на дальнейший контакт; отсутствие точки после подписи.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Пунктуационно правильное, в соответствии с принятыми в стране/странах изучаемого языка нормами официального общения, оформление официального (делового) письма, в том числе и электронного.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употребление в устной и письменной речи лексических единиц (слов, в том числе многозначных; фразовых глаголов; словосочетаний; речевых клише; средств логической связи), обслуживающих ситуации общения в рамках тематического содержания речи 11 класса, с соблюдением существующей в английском языке нормы лексической сочетаемости.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– 1500 лексических единиц для продуктивного использования (включая 1400 лексических единиц, изученных ранее) и 1650 лексических единиц для рецептивного усвоения (включая 1500 лексических единиц продуктивного минимума).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Основные способы словообразования: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аффиксация: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образование глаголов при помощи префиксов dis-, mis-, re-, over-, under-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суффиксов -ise/-ize, -en;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образование имён существительных при помощи префиксов un-, in-/im-, il-/ir- и суффиксов -ance/-ence, -er/-or, -ing, -ism, -ist, -ity, -ment, -ness, -sion/-tion, -ship;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образование имён прилагательных при помощи префиксов un-, il-/ir-, in-/im-, inter-, non-, post-, pre-, super- и суффиксов -able/-ible, -al, -ed, -ese, -ful, -ian/-an, -ic, -ical, -ing, -ish, -ive, -less, -ly, -ous, -y;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образование наречий при помощи префиксов un-, in-/im-, il-/ir- и суффикса -ly;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образование числительных при помощи суффиксов -teen, -ty, -th;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словосложение: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образование сложных существительных путём соединения основ существительных (football);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образование сложных существительных путём соединения основы прилагательного с основой существительного (bluebell);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образование сложных существительных путём соединения основ существительных с предлогом (father-in-law);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образование сложных прилагательных путём соединения основы прилагательного/числительного с основой существительного с добавлением суффикса -ed (blue-eyed, eight-legged);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образование сложных прилагательных путём соединения наречия с основой причастия II (well-behaved);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образование сложных прилагательных путём соединения основы прилагательного с основой причастия I (nice-looking);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конверсия: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образование имён существительных от неопределённых форм глаголов (to run – a run);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образование имён существительных от имён прилагательных (rich people – the rich);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образование глаголов от имён существительных (a hand – to hand);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образование глаголов от имён прилагательных (cool – to cool).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прилагательные на -ed и -ing (excited – exciting).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Многозначные лексические единицы. Наиболее частотные фразовые глаголы. Синонимы. Антонимы. Омонимы. Интернациональные слова. Сокращения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 аббревиатуры. Идиомы. Пословицы. Элементы деловой лексики.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отрицательной форме).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Нераспространённые и распространённые простые предложения, в том числе с несколькими обстоятельствами, следующими в определённом порядке (We moved to a new house last year.).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начальным It.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начальным There + to be.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глагольными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содержащими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связки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to be, to look, to seem, to feel (He looks/seems/feels happy.).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c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сложным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дополнением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Complex Object (I want you to help me. I saw her cross/crossing the road. I want to have my hair cut.)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Сложносочинённые предложения с сочинительными союзами and, but, or.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Сложноподчинённые предложения с союзами и союзными словами because, if, when, where, what, why, how.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Сложноподчинённые предложения с определительными придаточными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союзными словами who, which, that.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Сложноподчинённые предложения с союзными словами whoever, whatever, however, whenever.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Условные предложения с глаголами в изъявительном наклонении (Conditional 0, Conditional I) и с глаголами в сослагательном наклонении (Conditional II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 Conditional III).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Инверсия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hardly (ever) …when, no sooner … that, if only …;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условных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(If) … should do.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типы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вопросительных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общий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специальный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альтернативный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вопросы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Present/Past/Future Simple Tense; Present/Past/Future Continuous Tense; Present/Past Perfect Tense; Present Perfect Continuous Tense).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Повествовательные, вопросительные и побудительные предложения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косвенной речи в настоящем и прошедшем времени; согласование времён в рамках сложного предложения.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Модальные глаголы в косвенной речи в настоящем и прошедшем времени.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as … as, not so … as; both … and …, either … or, neither … nor.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I wish …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 с глаголами на -ing: to love/hate doing smth.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c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to stop, to remember, to forget 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разница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значении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to stop doing smth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to stop to do smth).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It takes me… to do smth.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Конструкция used to + инфинитив глагола.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be/get used to smth; be/get used to doing smth.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I prefer, I’d prefer, I’d rather prefer,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выражающих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предпочтение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также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конструкций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I’d rather, You’d better.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Подлежащее, выраженное собирательным существительным (family, police),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его согласование со сказуемым.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Глаголы (правильных и неправильных) в видо-временных формах действительного залога в изъявительном наклонении (Present/Past/Future Simple Tense; Present/Past/Future Continuous Tense; Present/Past Perfect Tense; Present Perfect Continuous Tense; Future-in-the-Past Tense) и наиболее употребительных формах страдательного залога (Present/Past Simple Passive; Present Perfect Passive).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to be going to,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формы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Future Simple Tense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 Continuous Tense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для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выражения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будущего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Модальные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эквиваленты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(can/be able to, could, must/have to, may, might, should, shall, would, will, need, ought to).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Неличные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формы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инфинитив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герундий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причастие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(Participle I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Participle II);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причастия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функции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(Participle I – a playing child, Participle II – a written text).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Определённый, неопределённый и нулевой артикли.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Имена существительные во множественном числе, образованные по правилу, и исключения.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Неисчисляемые имена существительные, имеющие форму только множественного числа.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Притяжательный падеж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Имена прилагательные и наречия в положительной, сравнительной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превосходной степенях, образованных по правилу, и исключения.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Порядок следования нескольких прилагательных (мнение – размер – возраст – форма – цвет – происхождение – материал).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выражающие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(many/much, little/a little; few/a few; a lot of).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none, no и производные последнего (nobody, nothing, etc.).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Количественные и порядковые числительные.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Предлоги места, времени, направления; предлоги, употребляемые с глаголами в страдательном залоге.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различные виды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речи 11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здравоохранение, страницы истории, литературное наследие, национальные и популярные праздники, проведение досуга, сфера обслуживания, этикетные особенности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умения игнорировать информацию, не являющуюся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bookmarkStart w:name="block-10873899" w:id="10"/>
    <w:p>
      <w:pPr>
        <w:sectPr>
          <w:pgSz w:w="11906" w:h="16383" w:orient="portrait"/>
        </w:sectPr>
      </w:pPr>
    </w:p>
    <w:bookmarkEnd w:id="10"/>
    <w:bookmarkEnd w:id="9"/>
    <w:bookmarkStart w:name="block-10873900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АНГЛИЙСКОМУ ЯЗЫКУ НА УРОВНЕ СРЕДНЕГО</w:t>
      </w:r>
      <w:r>
        <w:rPr>
          <w:rFonts w:ascii="Times New Roman" w:hAns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pacing w:val="-2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и окружающей среде.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обучающимися программы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по английскому языку на уровне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английского языка на уровне среднего общего образования у обучающегося будут сформированы следующие личностные результаты: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гражданской позиции обучающегося как активного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 ответственного члена российского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своих конституционных прав и обязанностей, уважение закона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 правопорядка;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принятие традиционных национальных, общечеловеческих гуманистических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демократических ценностей;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гуманитарной и волонтёрской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языка; достижениям России и страны/стран изучаемого языка в науке, искусстве, спорте, технологиях, труде;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идейная убеждённость, готовность к служению и защите Отечества, ответственность за его судьбу.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духовных ценностей российского народа;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 нравственного сознания, этического поведения;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3"/>
          <w:sz w:val="28"/>
        </w:rPr>
        <w:t>осознание личного вклада в построение устойчивого будущего;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языке, ощущать эмоциональное воздействие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самовыражению в разных видах искусства, стремление проявлять качества творческой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физического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потребность в физическом совершенствовании, занятиях спортивно-оздоровительной деятельностью;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труду, осознание ценности мастерства, трудолюбие;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интерес к различным сферам профессиональной деятельности, умение совершать осознанный выбор будущей профессии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и реализовывать собственные жизненные планы, осознание возможностей самореализации средствами иностранного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и способность к образованию и самообразованию на протяжении всей жизни, в том числе с использованием иностранного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опыта деятельности экологической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познания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иностранного языка.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достижения личностных результатов освоения обучающимися программы по иностранному (английскому) на уровне среднего общего образования у обучающихся совершенствуется эмоциональный интеллект, предполагающий сформированность: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внутренней мотивации, включающей стремление к достижению цели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успеху, оптимизм, инициативность, умение действовать, исходя из своих возможностей;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эмпатии, включающей способность понимать эмоциональное состояние других, учитывать его при осуществлении коммуникации, способность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 сочувствию и сопереживанию;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социальных навыков, включающих способность выстраивать отношения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программы по иностранному (английскому)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среднего общего образования у обучающихся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цели деятельности, задавать параметры и критерии их достижения;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закономерности в языковых явлениях изучаемого иностранного (английского) языка;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вносить коррективы в деятельность, оценивать соответствие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результатов целям, оценивать риски последствий деятельности;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координировать и выполнять работу в условиях реального, виртуального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 комбинированного взаимодействия;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креативное мышление при решении жизненных проблем.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научной лингвистической терминологией, ключевыми понятиями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 методами;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оценивать приобретённый опыт;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уметь интегрировать знания из разных предметных областей;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владеть навыками получения информации из источников разных типов,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том числе на иностранном (английском) языке, самостоятельно осуществлять поиск, анализ, систематизацию и интерпретацию информации различных видов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тексты, в том числе на иностранном (английском) языке,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диаграмма);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достоверность информации, её соответствие морально-этическим нормам;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средства информационных и коммуникационных технологий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решении когнитивных, коммуникативных и организационных задач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коммуникации во всех сферах жизни;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владеть различными способами общения и взаимодействия, в том числе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иностранном (английском) языке; аргументированно вести диалог, уметь смягчать конфликтные ситуации;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делать осознанный выбор, аргументировать его, брать ответственность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за решение;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приобретённый опыт;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давать оценку новым ситуациям;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создаваемого устного/письменного текста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иностранном (английском) языке выполняемой коммуникативной задаче; вносить коррективы в созданный речевой продукт в случае необходимости;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риски и своевременно принимать решения по их снижению;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мотивы и аргументы других при анализе результатов деятельности;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себя, понимая свои недостатки и достоинства;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мотивы и аргументы других при анализе результатов деятельности;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право и право других на ошибку;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понимать мир с позиции другого человека;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предлагать новые проекты, оценивать идеи с позиции новизны, оригинальности, практической значимости.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Предметные результаты по английскому языку (углублённый уровень)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уровне, превышающем пороговый, достаточном для делового общения в рамках выбранного профиля, в совокупности её составляющих – речевой, языковой, социокультурной, компенсаторной и метапредметной.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</w:rPr>
        <w:t>10 класса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научится: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1) владеть основными видами речевой деятельности: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диалога (в том числе комбинированный диалог), полилог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и без опор с соблюдением норм речевого этикета, принятых в стране/странах изучаемого языка (до 10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излагать основное содержание прочитанного/прослушанного текста с выражением своего отношения; создавать сообщения в связи с прочитанным/прослушанным текстом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 выражением своего отношения (объём монологического высказывания 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до 16 фраз); устно излагать результаты выполненной проектной работы (объём 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до 16 фраз);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аудирование: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пониманием нужной/интересующей/запрашиваемой информации; с полным пониманием (время звучания текста/текстов для аудирования – до 3 минут);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смысловое чтение: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700–800 слов); читать про себя и устанавливать причинно-следственную взаимосвязь изложенных в тексте фактов и событий; читать про себя несплошные тексты (таблицы, диаграммы, графики, схемы, инфографика) и понимать представленную в них информацию;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pacing w:val="1"/>
          <w:sz w:val="28"/>
        </w:rPr>
        <w:t xml:space="preserve">письменная речь: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писать резюме (CV) с сообщением основных сведений о себе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</w:t>
      </w: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 xml:space="preserve">в стране/странах изучаемого языка (объём сообщения – до 140 слов); писать официальное (деловое) письмо, в том числе и электронное, в соответствии </w:t>
      </w: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 xml:space="preserve">с нормами официального общения, принятыми в стране/странах изучаемого языка (объём делового письма – до 140 слов); создавать письменные высказывания </w:t>
      </w: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 xml:space="preserve">на основе плана, иллюстрации/иллюстраций и/или прочитанного/прослушанного текста с использованием и(или) без использования образца (объём высказывания – до 160 слов); заполнять таблицу, кратко фиксируя содержание прочитанного/прослушанного текста или дополняя информацию в таблице; создавать письменное высказывание с элементами рассуждения на основе таблицы, графика, диаграммы и письменное высказывание типа «Моё мнение», «За и против» (объём высказывания – до 250 слов); письменно представлять результаты выполненной проектной работы (объем – до 250 слов);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2"/>
          <w:sz w:val="28"/>
        </w:rPr>
        <w:t xml:space="preserve">перевод как особый вид речевой деятельности: </w:t>
      </w:r>
      <w:r>
        <w:rPr>
          <w:rFonts w:ascii="Times New Roman" w:hAnsi="Times New Roman"/>
          <w:b w:val="false"/>
          <w:i w:val="false"/>
          <w:color w:val="000000"/>
          <w:spacing w:val="2"/>
          <w:sz w:val="28"/>
        </w:rPr>
        <w:t xml:space="preserve">делать 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2) владеть фонетическими навыками: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160 слов, построенные на изученном языковом материале, с соблюдением правил чтения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соответствующей интонацией, демонстрируя понимание содержания текста;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орфографическими навыками: 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владеть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характера, официальное (деловое) письмо, в том числе электронное;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3) распознавать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устной речи и письменном тексте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1550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1"/>
          <w:sz w:val="28"/>
        </w:rPr>
        <w:t xml:space="preserve">распознавать и употреблять в устной и письменной речи родственные слова, образованные с использованием аффиксации (глаголы при помощи префиксов </w:t>
      </w:r>
      <w:r>
        <w:rPr>
          <w:rFonts w:ascii="Times New Roman" w:hAnsi="Times New Roman"/>
          <w:b w:val="false"/>
          <w:i w:val="false"/>
          <w:color w:val="000000"/>
          <w:spacing w:val="-1"/>
          <w:sz w:val="28"/>
        </w:rPr>
        <w:t xml:space="preserve">dis-, mis-, re-, over-, under- и суффиксов -ise/-ize; имена существительные при помощи префиксов un-, in-/im- и суффиксов -ance/-ence, -er/-or, -ing, -ist, -ity, -ment, -ness, -sion/-tion, -ship; имена прилагательные при помощи префиксов un-, in-/im-, inter-, non- и суффиксов -able/-ible, -al, -ed, -ese, -ful, -ian/-an, -ing, -ish, -ive, -less, -ly, -ous, -y; наречия при помощи префиксов un-, in-/im-, и суффикса -ly; числительные </w:t>
      </w:r>
      <w:r>
        <w:rPr>
          <w:rFonts w:ascii="Times New Roman" w:hAnsi="Times New Roman"/>
          <w:b w:val="false"/>
          <w:i w:val="false"/>
          <w:color w:val="000000"/>
          <w:spacing w:val="-1"/>
          <w:sz w:val="28"/>
        </w:rPr>
        <w:t xml:space="preserve">при помощи суффиксов -teen, -ty, -th); с использованием словосложения (сложные существительные путём соединения основ существительных (football); сложные существительные путём соединения основы прилагательного с основой существительного (bluebell); сложные существительные путём соединения основ существительных с предлогом (father-in-law); сложные прилагательные путём соединения основы прилагательного/числительного с основой существительного </w:t>
      </w:r>
      <w:r>
        <w:rPr>
          <w:rFonts w:ascii="Times New Roman" w:hAnsi="Times New Roman"/>
          <w:b w:val="false"/>
          <w:i w:val="false"/>
          <w:color w:val="000000"/>
          <w:spacing w:val="-1"/>
          <w:sz w:val="28"/>
        </w:rPr>
        <w:t xml:space="preserve">с добавлением суффикса -ed (blue-eyed, eight-legged); сложные прилагательные путём соединения наречия с основой причастия II (well-behaved); сложные прилагательные путём соединения основы прилагательного с основой причастия I (nice-looking); </w:t>
      </w:r>
      <w:r>
        <w:rPr>
          <w:rFonts w:ascii="Times New Roman" w:hAnsi="Times New Roman"/>
          <w:b w:val="false"/>
          <w:i w:val="false"/>
          <w:color w:val="000000"/>
          <w:spacing w:val="-1"/>
          <w:sz w:val="28"/>
        </w:rPr>
        <w:t xml:space="preserve">с использованием конверсии (образование имён существительных </w:t>
      </w:r>
      <w:r>
        <w:rPr>
          <w:rFonts w:ascii="Times New Roman" w:hAnsi="Times New Roman"/>
          <w:b w:val="false"/>
          <w:i w:val="false"/>
          <w:color w:val="000000"/>
          <w:spacing w:val="-1"/>
          <w:sz w:val="28"/>
        </w:rPr>
        <w:t xml:space="preserve">от неопределённых форм глаголов (to run – a run); имён существительных </w:t>
      </w:r>
      <w:r>
        <w:rPr>
          <w:rFonts w:ascii="Times New Roman" w:hAnsi="Times New Roman"/>
          <w:b w:val="false"/>
          <w:i w:val="false"/>
          <w:color w:val="000000"/>
          <w:spacing w:val="-1"/>
          <w:sz w:val="28"/>
        </w:rPr>
        <w:t xml:space="preserve">от прилагательных (rich people – the rich); глаголов от имён существительных </w:t>
      </w:r>
      <w:r>
        <w:rPr>
          <w:rFonts w:ascii="Times New Roman" w:hAnsi="Times New Roman"/>
          <w:b w:val="false"/>
          <w:i w:val="false"/>
          <w:color w:val="000000"/>
          <w:spacing w:val="-1"/>
          <w:sz w:val="28"/>
        </w:rPr>
        <w:t>(a hand – to hand); глаголов от имён прилагательных (cool – to cool);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имена прилагательные на -ed и -ing (excited – exciting);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изученные многозначные лексические единицы, синонимы, антонимы, омонимы, интернациональные слова; наиболее частотные фразовые глаголы; сокращения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 аббревиатуры;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4) 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предложения, в том числе с несколькими обстоятельствами, следующими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определённом порядке;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начальным It;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начальным There + to be;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to be, to look, to seem, to feel;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cо сложным дополнением – Complex Object;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сложносочинённые предложения с сочинительными союзами and, but, or;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сложноподчинённые предложения с союзами и союзными словами because, if, when, where, what, why, how;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сложноподчинённые предложения с определительными придаточными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союзными словами who, which, that;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сложноподчинённые предложения с союзными словами whoever, whatever, however, whenever;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условные предложения с глаголами в изъявительном наклонении (Conditional 0, Conditional I) и с глаголами в сослагательном наклонении (Conditional II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 Conditional III);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инверсию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hardly (ever) …when, no sooner … that, if only …;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условных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(If) … should do;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типы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вопросительных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общий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специальный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альтернативный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вопросы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Present/Past/Future Simple Tense; Present/Past Continuous Tense; Present/Past Perfect Tense; Present Perfect Continuous Tense);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повествовательные, вопросительные и побудительные предложения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косвенной речи в настоящем и прошедшем времени; согласование времён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рамках сложного предложения;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модальные глаголы в косвенной речи в настоящем и прошедшем времени;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as … as, not so … as; both … and …, either … or, neither … nor;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I wish;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 с глаголами на -ing: to love/hate doing smth;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c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to stop, to remember, to forget 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разница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значении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to stop doing smth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to stop to do smth);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It takes me … to do smth;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used to + инфинитив глагола;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be/get used to smth; be/get used to doing smth;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I prefer, I’d prefer, I’d rather prefer,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выражающие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предпочтение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также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I’d rather, You’d better;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подлежащее, выраженное собирательным существительным (family, police),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его согласование со сказуемым;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глаголы (правильные и неправильные) в видо-временных формах действительного залога в изъявительном наклонении (Present/Past/Future Simple Tense; Present/Past/Future Continuous Tense; Present/Past Perfect Tense; Present Perfect Continuous Tense; Future-in-the-Past Tense) и наиболее употребительных формах страдательного залога (Present/Past Simple Passive; Present Perfect Passive);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to be going to,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формы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Future Simple Tense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Present Continuous Tense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для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выражения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будущего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действия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модальные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эквиваленты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(can/be able to, could, must/have to, may, might, should, shall, would, will, need, ought to);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неличные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формы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инфинитив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герундий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причастие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(Participle I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Participle II);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причастия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функции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(Participle I – a playing child, Participle II – a written text);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определённый, неопределённый и нулевой артикли;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имена существительные во множественном числе, образованные по правилу, и исключения;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неисчисляемые имена существительные, имеющие форму только множественного числа;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притяжательный падеж имён существительных;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прилагательные и наречия в положительной, сравнительной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 превосходной степенях, образованных по правилу, и исключения;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порядок следования нескольких прилагательных (мнение – размер – возраст – цвет – происхождение);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выражающие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(many/much, little/a little; few/a few; a lot of);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none, no и производные последнего (nobody, nothing, etc.);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количественные и порядковые числительные;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предлоги места, времени, направления; предлоги, употребляемые с глаголами в страдательном залоге;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5) владеть социокультурными знаниями и умениями: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знать/понимать речевые различия в ситуациях официального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неофициального общения в рамках тематического содержания речи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использовать лексико-грамматические средства с учётом этих различий;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здравоохранение, страницы истории, основные праздники, этикетные особенности общения);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иметь базовые знания о социокультурном портрете и культурном наследии родной страны и страны/стран изучаемого языка; представлять родную страну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её культуру на иностранном языке;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иной культуре;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нормы вежливости в межкультурном общении;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7) владеть метапредметными умениями, позволяющими совершенствовать учебную деятельность по овладению иностранным языком;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ИКТ; соблюдать правила информационной безопасности в ситуациях повседневной жизни и при работе в сети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</w:rPr>
        <w:t>11 класса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научится: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1) владеть основными видами речевой деятельности: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диалога (в том числе комбинированный диалог), полилог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и без опор с соблюдением норм речевого этикета, принятых в стране/странах изучаемого языка (до 10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излагать основное содержание прочитанного/прослушанного текста с выражением своего отношения; создавать сообщения в связи с прочитанным/прослушанным текстом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 выражением своего отношения (объём монологического высказывания – 17–18 фраз); устно излагать результаты выполненной проектной работы (объём – 17–18 фраз);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информации; с полным пониманием (время звучания текста/текстов для аудирования – до 3,5 минуты);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pacing w:val="-3"/>
          <w:sz w:val="28"/>
        </w:rPr>
        <w:t xml:space="preserve">смысловое чтение: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3"/>
          <w:sz w:val="28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</w:t>
      </w:r>
      <w:r>
        <w:rPr>
          <w:rFonts w:ascii="Times New Roman" w:hAnsi="Times New Roman"/>
          <w:b w:val="false"/>
          <w:i w:val="false"/>
          <w:color w:val="000000"/>
          <w:spacing w:val="-3"/>
          <w:sz w:val="28"/>
        </w:rPr>
        <w:t xml:space="preserve">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</w:t>
      </w:r>
      <w:r>
        <w:rPr>
          <w:rFonts w:ascii="Times New Roman" w:hAnsi="Times New Roman"/>
          <w:b w:val="false"/>
          <w:i w:val="false"/>
          <w:color w:val="000000"/>
          <w:spacing w:val="-3"/>
          <w:sz w:val="28"/>
        </w:rPr>
        <w:t xml:space="preserve">с полным пониманием прочитанного (объём текста/текстов для чтения – 700–900 слов); читать про себя и устанавливать причинно-следственную взаимосвязь изложенных в тексте фактов и событий; читать про себя несплошные тексты (таблицы, диаграммы, графики, схемы, инфографика) и понимать представленную </w:t>
      </w:r>
      <w:r>
        <w:rPr>
          <w:rFonts w:ascii="Times New Roman" w:hAnsi="Times New Roman"/>
          <w:b w:val="false"/>
          <w:i w:val="false"/>
          <w:color w:val="000000"/>
          <w:spacing w:val="-3"/>
          <w:sz w:val="28"/>
        </w:rPr>
        <w:t xml:space="preserve">в них информацию;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письменная речь: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писать резюме (CV), письмо – обращение о приёме на работу (application letter)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 сообщением основных сведений о себе в соответствии с нормами, принятыми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– до 140 слов); писать официальное (деловое) письмо,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том числе и электронное, в соответствии с нормами официального общения, принятыми в стране/странах изучаемого языка (объём делового письма – до 180 слов); создавать письменные высказывания на основе плана, иллюстрации/ иллюстраций и/или прочитанного/прослушанного текста с использованием или без использования образца (объём высказывания – до 180 слов); заполнять таблицу, кратко фиксируя содержание прочитанного/прослушанного текста или дополняя информацию в таблице; создавать письменное высказывание с элементами рассуждения на основе таблицы, графика, диаграммы и письменное высказывание типа «Моё мнение», «За и против» (объём высказывания – до 250 слов); письменно комментировать предложенную информацию, высказывания, пословицы, цитаты с выражением и аргументацией своего мнения; письменно представлять результаты выполненной проектной работы (объём – до 250 слов);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перевод как особый вид речевой деятельности: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делать 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2) владеть фонетическими навыками: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том числе применять правило отсутствия фразового ударения на служебных словах; выразительно читать вслух небольшие тексты объёмом до 170 слов, построенные на изученном языковом материале, с соблюдением правил чтения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соответствующей интонацией, демонстрируя понимание содержания текста;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орфографическими навыками: 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владеть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характера, официальное (деловое) письмо, в том числе электронное;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3) распознавать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устной речи и письменном тексте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1650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1500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родственные слова, образованные с использованием аффиксации (глаголы при помощи префиксов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dis-, mis-, re-, over-, under- и суффиксов -ise/-ize, -en; имена существительные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 помощи префиксов un-, in-/im-, il-/ir- и суффиксов -ance/-ence, -er/-or, -ing, -ist, -ity, -ment, -ness, -sion/-tion, -ship; имена прилагательные при помощи префиксов un-, in-/im-, il-/ir- inter-, non-, post-, pre-, super- и суффиксов -able/-ible, -al, -ed, -ese, -ful, -ian/-an, -ing, -ish, -ive, -less, -ly, -ous, -y; наречия при помощи префиксов un-, in-/im-, il-/ir- и суффикса -ly; числительные при помощи суффиксов -teen, -ty, -th);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 использованием словосложения (сложные существительные путём соединения основ существительных (football); сложные существительные путём соединения основы прилагательного с основой существительного (bluebell); сложные существительные путём соединения основ существительных с предлогом (father-in-law); сложные прилагательные путём соединения основы прилагательного/числительного с основой существительного с добавлением суффикса -ed (blue-eyed, eight-legged); сложные прилагательные путём соединения наречия с основой причастия II (well-behaved); сложные прилагательные путём соединения основы прилагательного с основой причастия I (nice-looking);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использованием конверсии (образование имён существительных от неопределённых форм глаголов (to run – a run); имён существительных от прилагательных (rich people – the rich); глаголов от имён существительных (a hand – to hand); глаголов от имён прилагательных (cool – to cool);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имена прилагательные на -ed и -ing (excited – exciting);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изученные многозначные лексические единицы, синонимы, антонимы, интернациональные слова; наиболее частотные фразовые глаголы; сокращения и аббревиатуры;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4) 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предложения, в том числе с несколькими обстоятельствами, следующими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определённом порядке;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начальным It;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начальным There + to be;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to be, to look, to seem, to feel;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cо сложным дополнением – Complex Object;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cо сложным подлежащим – Complex Subject;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инверсию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hardly (ever) … when, no sooner … that, if only …;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условных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(If) … should do;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сложносочинённые предложения с сочинительными союзами and, but, or;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сложноподчинённые предложения с союзами и союзными словами because, if, when, where, what, why, how;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сложноподчинённые предложения с определительными придаточными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союзными словами who, which, that;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сложноподчинённые предложения с союзными словами whoever, whatever, however, whenever;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условные предложения с глаголами в изъявительном наклонении (Conditional 0, Conditional I) и с глаголами в сослагательном наклонении (Conditional II и Conditional III);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типы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вопросительных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общий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специальный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альтернативный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вопросы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Present/Past/Future Simple Tense; Present/Past Continuous Tense; Present/Past Perfect Tense; Present Perfect Continuous Tense);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повествовательные, вопросительные и побудительные предложения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косвенной речи в настоящем и прошедшем времени; согласование времён в рамках сложного предложения;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модальные глаголы в косвенной речи в настоящем и прошедшем времени;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as … as, not so … as; both … and …, either … or, neither … nor;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I wish;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 с глаголами на -ing: to love/hate doing smth;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c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to stop, to remember, to forget 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разница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значении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to stop doing smth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to stop to do smth);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It takes me… to do smth;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used to + инфинитив глагола;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be/get used to smth; be/get used to doing smth;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I prefer, I’d prefer, I’d rather prefer,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выражающие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предпочтение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также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I’d rather, You’d better;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подлежащее, выраженное собирательным существительным (family, police),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его согласование со сказуемым;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глаголы (правильные и неправильные) в видо-временных формах действительного залога в изъявительном наклонении (Present/Past/Future Simple Tense; Present/Past/Future Continuous Tense; Present/Past Perfect Tense; Present Perfect Continuous Tense; Future-in-the-Past Tense) и наиболее употребительных формах страдательного залога (Present/Past Simple Passive; Present Perfect Passive);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to be going to,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формы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Future Simple Tense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 Continuous Tense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для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выражения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будущего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модальные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эквиваленты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(can/be able to, could, must/have to, may, might, should, shall, would, will, need, ought to);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неличные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формы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инфинитив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герундий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причастие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(Participle I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Participle II);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причастия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функции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(Participle I – a playing child, Participle II – a written text);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определённый, неопределённый и нулевой артикли;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имена существительные во множественном числе, образованные по правилу,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исключения;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неисчисляемые имена существительные, имеющие форму только множественного числа;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притяжательный падеж имён существительных;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имена прилагательные и наречия в положительной, сравнительной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 превосходной степенях, образованных по правилу, и исключения;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порядок следования нескольких прилагательных (мнение – размер – возраст – цвет – происхождение);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выражающие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(many/much, little/a little; few/a few; a lot of);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2"/>
          <w:sz w:val="28"/>
        </w:rPr>
        <w:t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none, no и производные последнего (nobody, nothing, etc.);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количественные и порядковые числительные;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предлоги места, времени, направления; предлоги, употребляемые с глаголами в страдательном залоге;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5) владеть социокультурными знаниями и умениями: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знать/понимать речевые различия в ситуациях официального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неофициального общения в рамках тематического содержания речи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использовать лексико-грамматические средства с учётом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здравоохранение,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 проявлять уважение к иной культуре; соблюдать нормы вежливости в межкультурном общении;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7) владеть метапредметными умениями, позволяющими совершенствовать учебную деятельность по овладению иностранным языком;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использовать иноязычные словари и справочники, в том числе информационно-справочные системы в электронной форме; 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ИКТ;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информационной безопасности в ситуациях повседневной жизни и при работе в сети Интернет.</w:t>
      </w:r>
    </w:p>
    <w:bookmarkStart w:name="block-10873900" w:id="12"/>
    <w:p>
      <w:pPr>
        <w:sectPr>
          <w:pgSz w:w="11906" w:h="16383" w:orient="portrait"/>
        </w:sectPr>
      </w:pPr>
    </w:p>
    <w:bookmarkEnd w:id="12"/>
    <w:bookmarkEnd w:id="11"/>
    <w:bookmarkStart w:name="block-10873901" w:id="1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89"/>
        <w:gridCol w:w="3600"/>
        <w:gridCol w:w="1271"/>
        <w:gridCol w:w="2283"/>
        <w:gridCol w:w="2418"/>
        <w:gridCol w:w="3433"/>
      </w:tblGrid>
      <w:tr>
        <w:trPr>
          <w:trHeight w:val="300" w:hRule="atLeast"/>
          <w:trHeight w:val="144" w:hRule="atLeast"/>
        </w:trPr>
        <w:tc>
          <w:tcPr>
            <w:tcW w:w="41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https://lesson.edu.ru/09/10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https://lesson.edu.ru/09/10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 и забота о здоровье: режим труда и отдыха, спорт, сбалансированное питание, посещение врача. Отказ от вредных привычек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https://lesson.edu.ru/09/10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старшеклассника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https://lesson.edu.ru/09/10</w:t>
              </w:r>
            </w:hyperlink>
          </w:p>
        </w:tc>
      </w:tr>
      <w:tr>
        <w:trPr>
          <w:trHeight w:val="4020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 (подработка для школьника). Роль иностранного языка в планах на будущее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https://lesson.edu.ru/09/10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Молодежь в современном обществе. Досуг молодежи: чтение, кино, театр, музыка, музеи, Интернет, компьютерные игры. Любовь и дружба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https://lesson.edu.ru/09/10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Покупки: одежда, обувь, продукты питания. Карманные деньги. Молодежная мода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https://lesson.edu.ru/09/10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Деловое общение: особенности делового общения, деловая этика, деловая переписка, публичное выступление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https://lesson.edu.ru/09/10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https://lesson.edu.ru/09/10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https://lesson.edu.ru/09/10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https://lesson.edu.ru/09/10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Проблемы современной цивилизации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https://lesson.edu.ru/09/10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https://lesson.edu.ru/09/10</w:t>
              </w:r>
            </w:hyperlink>
          </w:p>
        </w:tc>
      </w:tr>
      <w:tr>
        <w:trPr>
          <w:trHeight w:val="3330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https://lesson.edu.ru/09/10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89"/>
        <w:gridCol w:w="3600"/>
        <w:gridCol w:w="1271"/>
        <w:gridCol w:w="2283"/>
        <w:gridCol w:w="2418"/>
        <w:gridCol w:w="3433"/>
      </w:tblGrid>
      <w:tr>
        <w:trPr>
          <w:trHeight w:val="300" w:hRule="atLeast"/>
          <w:trHeight w:val="144" w:hRule="atLeast"/>
        </w:trPr>
        <w:tc>
          <w:tcPr>
            <w:tcW w:w="41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https://lesson.edu.ru/09/11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https://lesson.edu.ru/09/11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 и забота и здоровье: режим труда и отдыха, спорт, сбалансированное питание, посещение врача. Отказ от вредных привычек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https://lesson.edu.ru/09/11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Школьное образование, школьная жизнь, школьные праздники. Переписка с зарубежными сверстниками. Взаимоотношения в школе. Проблемы и решения. Подготовка к экзаменам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https://lesson.edu.ru/09/11</w:t>
              </w:r>
            </w:hyperlink>
          </w:p>
        </w:tc>
      </w:tr>
      <w:tr>
        <w:trPr>
          <w:trHeight w:val="3120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мир профессий. Проблемы выбора профессии. Альтернативы в продолжении образования. 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https://lesson.edu.ru/09/11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Молодёжь в современном обществе. Ценностные ориентиры молодёжи. Участие молодёжи в жизни общества. Досуг молодёжи: увлечения и интересы. Любовь и дружба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https://lesson.edu.ru/09/11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https://lesson.edu.ru/09/11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Деловое общение: особенности делового общения, деловая этика, деловая переписка, публичное выступление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https://lesson.edu.ru/09/11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Туризм. Виды отдыха. Экотуризм. Путешествия по России и зарубежным странам. Виртуальные путешествия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https://lesson.edu.ru/09/11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https://lesson.edu.ru/09/11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массовой информации: пресса, телевидение, радио, Интернет, социальные сети и т.д.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https://lesson.edu.ru/09/11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Технический прогресс: перспективы и последствия. Современные средства коммуникации. Интернет-безопасность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https://lesson.edu.ru/09/11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Проблемы современной цивилизации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https://lesson.edu.ru/09/11</w:t>
              </w:r>
            </w:hyperlink>
          </w:p>
        </w:tc>
      </w:tr>
      <w:tr>
        <w:trPr>
          <w:trHeight w:val="3870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https://lesson.edu.ru/09/11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https://lesson.edu.ru/09/11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340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0873901" w:id="14"/>
    <w:p>
      <w:pPr>
        <w:sectPr>
          <w:pgSz w:w="16383" w:h="11906" w:orient="landscape"/>
        </w:sectPr>
      </w:pPr>
    </w:p>
    <w:bookmarkEnd w:id="14"/>
    <w:bookmarkEnd w:id="13"/>
    <w:bookmarkStart w:name="block-10873902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2"/>
        <w:gridCol w:w="2880"/>
        <w:gridCol w:w="1165"/>
        <w:gridCol w:w="2158"/>
        <w:gridCol w:w="2302"/>
        <w:gridCol w:w="1628"/>
        <w:gridCol w:w="2799"/>
      </w:tblGrid>
      <w:tr>
        <w:trPr>
          <w:trHeight w:val="300" w:hRule="atLeast"/>
          <w:trHeight w:val="144" w:hRule="atLeast"/>
        </w:trPr>
        <w:tc>
          <w:tcPr>
            <w:tcW w:w="46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Спорт и развлечения/ Путешествие под водой. Чтение.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https://m.edsoo.ru/835407f0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Мое путешествие. Монологическая речь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https://m.edsoo.ru/8354107e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Каким видом транспорта поедем в этот раз? Диалогическая речь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https://m.edsoo.ru/835407f0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Знаменитые места и люди мира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https://m.edsoo.ru/835407f0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на марафон! Аудирование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https://m.edsoo.ru/835419f2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 здоровом теле здоровый дух! Чтение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https://m.edsoo.ru/83541254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Любителям футбола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https://m.edsoo.ru/835407f0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время: present simple, present continuous, present perfect, present perfect continuous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https://m.edsoo.ru/8354107e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Стартовая диагностическая работа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https://m.edsoo.ru/83541254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Развлекайтесь! ЛГУ по теме "Развлечения"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https://m.edsoo.ru/835419f2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Она проснулась знаменитой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https://m.edsoo.ru/83541b82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Посмотрим новый фильм. Чтение и диалогическая речь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https://m.edsoo.ru/835407f0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Отзыв о фильме, который ты недавно посмотрел. Письмо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https://m.edsoo.ru/8352f4dc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Спорт, театр или цирк? Диалогическая речь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https://m.edsoo.ru/83542eb0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Волшебство цирка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https://m.edsoo.ru/83541254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нужен спорт ? Монологическая речь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https://m.edsoo.ru/83541542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Опасен ли экстремальный спорт ? Эссе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https://m.edsoo.ru/83541b82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написания неформального письма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https://m.edsoo.ru/8354107e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другу "Здоровое питание"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https://m.edsoo.ru/83541542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написания письма-жалобы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https://m.edsoo.ru/83541254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Письмо-жалоба "Некачественный товар"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https://m.edsoo.ru/8352f4dc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транспорта в странах мира. Выполнение ЛГУ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https://m.edsoo.ru/835419f2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Через страны и культуры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https://m.edsoo.ru/83541b82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Читая Жюль Верна. Чтение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https://m.edsoo.ru/83541254</w:t>
              </w:r>
            </w:hyperlink>
          </w:p>
        </w:tc>
      </w:tr>
      <w:tr>
        <w:trPr>
          <w:trHeight w:val="151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«Зеленые» проблемы. Чтение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https://m.edsoo.ru/8354107e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Наши энергетические ресурсы. Аудирование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Биоблиотека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https://m.edsoo.ru/835407f0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Тестовая работа по 1 модулю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https://m.edsoo.ru/83541542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 "Схраняем энергию дома"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https://m.edsoo.ru/83542eb0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Готовимся к ЕГЭ-2 Грамматика, Лексика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https://m.edsoo.ru/835419f2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Готовимся к ЕГЭ-1 Чтение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https://m.edsoo.ru/835407f0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Готовимся к ЕГЭ-3 Аудирование, Говорение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https://m.edsoo.ru/863c87ee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Готовимся к ЕГЭ-4 Письмо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https://m.edsoo.ru/83541b82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Еда. Здоровье. Безопасность.Свет мой, зеркальце, скажи… Чтение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https://m.edsoo.ru/8354107e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- краткое содержание рассказа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https://m.edsoo.ru/8352f4dc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Косвенная речь. Выполнение ЛГУ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https://m.edsoo.ru/8354107e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Могу я предложить Вам..?-Благодарю, я не голоден!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https://m.edsoo.ru/835419f2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Устойчивые словосочетания с глаголами «make/do»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https://m.edsoo.ru/8354107e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правильно питаться. Монологическая речь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https://m.edsoo.ru/83541254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– совет. Как прожить дольше?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https://m.edsoo.ru/83541b82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это приготовить?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https://m.edsoo.ru/83542eb0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время. Выполнение ЛГУ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https://m.edsoo.ru/8352f4dc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Мне нужен твой совет. Диалогическая речь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https://m.edsoo.ru/8354107e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работы хороши, выбирай на вкус! Чтение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https://m.edsoo.ru/83541254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 мире необычных профессий. Монологическая речь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https://m.edsoo.ru/835407f0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Вы обычно делаете на работе?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https://m.edsoo.ru/835419f2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глагола-инфинитив и –ing-форма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https://m.edsoo.ru/83542eb0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«Должно быть» или «может быть»? Модальные глаголы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https://m.edsoo.ru/8354107e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Модальные глаголы. ЛГУ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https://m.edsoo.ru/83541b82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Будь осторожен! Диалогическая речь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https://m.edsoo.ru/8354107e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избежать опасности дома. Аудирование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https://m.edsoo.ru/83541254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«Поход в кафе или ресторан». Диалогическая речь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https://m.edsoo.ru/8352f4dc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Поговорим о предпочтениях в еде.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https://m.edsoo.ru/835407f0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Тестовая работа по 2 модулю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https://m.edsoo.ru/83541254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личных писем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https://m.edsoo.ru/83541b82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Схема и структура написания писем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https://m.edsoo.ru/83541542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 к Вам пишу…личные и электронные письма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https://m.edsoo.ru/835419f2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Позвольте порекомендовать Вам…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https://m.edsoo.ru/83541254</w:t>
              </w:r>
            </w:hyperlink>
          </w:p>
        </w:tc>
      </w:tr>
      <w:tr>
        <w:trPr>
          <w:trHeight w:val="124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об идеальном учителе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https://m.edsoo.ru/8352f4dc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о поездке по обмену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https://m.edsoo.ru/8354107e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едят в России и Британии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https://m.edsoo.ru/83541b82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приготовления пищи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https://m.edsoo.ru/83541254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Г.Уэллс «Война миров»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https://m.edsoo.ru/8352f4dc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портится пища?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https://m.edsoo.ru/8354107e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Готовимся к ЕГЭ-1 Чтение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https://m.edsoo.ru/835419f2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Готовимся к ЕГЭ-2 Грамматика, Лексика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https://m.edsoo.ru/83542eb0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Готовимся к ЕГЭ-3 Аудирование, Говорени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https://m.edsoo.ru/83541254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Готовимся к ЕГЭ-4 Письмо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https://m.edsoo.ru/83541b82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Время путешествовать Пора в поездку!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https://m.edsoo.ru/83541542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 ярмарке. Чтение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https://m.edsoo.ru/8354107e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Вы на это посмотрите? Фразовые глаголы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https://m.edsoo.ru/8352f4dc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Лексико-грамматические упражнения по теме «Еда. Здоровье. Безопасность»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https://m.edsoo.ru/835407f0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Наречия степени действия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https://m.edsoo.ru/83542eb0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Наречия степени действия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Биоблиотека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https://m.edsoo.ru/8352f4dc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Назад, в эпоху Ренессанса. Выполнение ЛГУ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https://m.edsoo.ru/83541254</w:t>
              </w:r>
            </w:hyperlink>
          </w:p>
        </w:tc>
      </w:tr>
      <w:tr>
        <w:trPr>
          <w:trHeight w:val="97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Таинственный остров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https://m.edsoo.ru/835419f2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дневник. Письмо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https://m.edsoo.ru/83541b82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Административная контрольная работа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https://m.edsoo.ru/8354107e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Поездка на Мадагаскар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https://m.edsoo.ru/83541254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лексику и грамматику. Синонимы слова «путешествие»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https://m.edsoo.ru/835407f0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 Англии пешком. ЛГУ по теме "Город"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https://m.edsoo.ru/8352f4dc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 я там был… Чтение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https://m.edsoo.ru/83541b82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Самое прекрасное место в мире. Письмо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https://m.edsoo.ru/835419f2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порекомендуете посмотреть?Диалогическая речь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https://m.edsoo.ru/83541254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Какого гида выбрать в Оксфорде?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https://m.edsoo.ru/83541254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Какой вид отдыха предпочесть. Письмо -эссе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https://m.edsoo.ru/8354107e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я предпочитаю отдыхать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https://m.edsoo.ru/83541b82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мы едем именно туда? Аудирование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https://m.edsoo.ru/8352f4dc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Помоги семье Смит выбрать место для отдыха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https://m.edsoo.ru/835407f0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повести каникулы. Монологическая речь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https://m.edsoo.ru/835419f2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Письмо-рассказ "На отдыхе"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https://m.edsoo.ru/8354107e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написания писем-приглашений/отказ от приглашений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https://m.edsoo.ru/83542eb0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Отзыв о фильме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https://m.edsoo.ru/83541542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отзыв о книге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https://m.edsoo.ru/83541b82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Рекомендуем книгу другу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https://m.edsoo.ru/83541254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Письмо-описание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https://m.edsoo.ru/8354107e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нужно сохранять всемирное наследие. Чтение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https://m.edsoo.ru/835419f2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Изучаем всемирное наследие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https://m.edsoo.ru/863c87ee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Дж.Хилтон «Потеряный горизонт». Чтение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https://m.edsoo.ru/83541b82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Дж.Хилтон «Потеряный горизонт». Чтение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https://m.edsoo.ru/8352f4dc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Выражения: be/get used to, used to, would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https://m.edsoo.ru/835419f2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Готовимся к ЕГЭ-1 Чтение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https://m.edsoo.ru/83541254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Готовимся к ЕГЭ-2 Грамматика, Лексика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https://m.edsoo.ru/83542eb0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Готовимся к ЕГЭ-3 Аудирование, Говорение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https://m.edsoo.ru/83541542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Готовимся к ЕГЭ-4 Письмо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https://m.edsoo.ru/83541254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Лексико-грамматические упражнения по теме "Время путешествовать"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https://m.edsoo.ru/8354107e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Тестовая работа по 3 модулю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https://m.edsoo.ru/83541542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«Зеленые» проблемы. Экотуризм. Монологическая речь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https://m.edsoo.ru/835407f0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окружающей среды/ Наблюдая ураган…. Чтение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https://m.edsoo.ru/83541254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 погоне за торнадо. ЛГУ по теме "Приподные явления"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https://m.edsoo.ru/835419f2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…а в Лондоне – туман… идиомы со словом «weather»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https://m.edsoo.ru/863c87ee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 природы нет плохой погоды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https://m.edsoo.ru/83541254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Поющие киты. Чтение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https://m.edsoo.ru/8354107e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Спасем горбатых китов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https://m.edsoo.ru/8352f4dc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Исчезающие виды: позволить вымирать на свободе или спасать в неволе?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https://m.edsoo.ru/835419f2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Страдательный залог. Выполнение упражнений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https://m.edsoo.ru/83542eb0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Дикая природа в опасности. ЛГУ по теме "Природные катастрофы"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https://m.edsoo.ru/835419f2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в ответе за окружающую среду. Выполнение ЛГУ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https://m.edsoo.ru/83541254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Проблемы экологии. Монологическая речь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https://m.edsoo.ru/83541b82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Придаточные предл. условия/выражение пожелания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https://m.edsoo.ru/835407f0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Туризм разрушает экологию?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https://m.edsoo.ru/8354107e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Помочь природе-просто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https://m.edsoo.ru/835419f2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Новости окружающей среды. Чтение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https://m.edsoo.ru/8352f4dc</w:t>
              </w:r>
            </w:hyperlink>
          </w:p>
        </w:tc>
      </w:tr>
      <w:tr>
        <w:trPr>
          <w:trHeight w:val="10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Вулканы. Словообразование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https://m.edsoo.ru/863c87ee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Тестовая работа по 4 модулю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https://m.edsoo.ru/83541542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Высказывание предположений; как соглашаться с собеседником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https://m.edsoo.ru/83541254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с развёрнутой аргументацией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https://m.edsoo.ru/83541542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«За» и «против» готовых турпакетов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https://m.edsoo.ru/863c87ee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мира: Долина гейзеров. Чтение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https://m.edsoo.ru/83541b82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мира: река Волга, рисовые поля на Филиппинах. Чтение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https://m.edsoo.ru/83542eb0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Г.Мэлвил «Моби Дик». Чтение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https://m.edsoo.ru/835419f2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Представь себя героем книги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https://m.edsoo.ru/835419f2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глобальном потеплении. Монологическая речь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https://m.edsoo.ru/8354107e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Спасем вымирающее животное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https://m.edsoo.ru/83541254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Готовимся к ЕГЭ-1 Чтение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https://m.edsoo.ru/8352f4dc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Готовимся к ЕГЭ-2 Грамматика, Лексика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https://m.edsoo.ru/83541542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Готовимся к ЕГЭ-3 Аудирование, Говорение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https://m.edsoo.ru/835419f2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Готовимся к ЕГЭ-4 Письмо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https://m.edsoo.ru/835407f0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в современном мире / Работа модельера. Чтение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https://m.edsoo.ru/83541254</w:t>
              </w:r>
            </w:hyperlink>
          </w:p>
        </w:tc>
      </w:tr>
      <w:tr>
        <w:trPr>
          <w:trHeight w:val="184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Лексико-грамматические упражнения по теме "Защита окружающей среды"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https://m.edsoo.ru/83542eb0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профессии. Выполнение ЛГУ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https://m.edsoo.ru/8354107e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Преступление и наказание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https://m.edsoo.ru/8352f4dc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Усилительные структуры- there, it.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https://m.edsoo.ru/835419f2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Проблемы современной жизни.Монологическая речь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https://m.edsoo.ru/8354107e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смогут нанотехнологии изменить жизнь людей. Чтение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https://m.edsoo.ru/83541254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для «чайников»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https://m.edsoo.ru/83541b82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Счастье-это…Употребление придаточных предложений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https://m.edsoo.ru/835407f0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Грани сегодняшней жизни. Чтение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https://m.edsoo.ru/83541542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времени (Я пришлю тебе СМС…)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https://m.edsoo.ru/83542eb0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снизить уровень преступности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https://m.edsoo.ru/8352f4dc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и характер. Идиомы, относящиеся к теме «одежда»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https://m.edsoo.ru/835419f2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Тестовая работа по 5 модулю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https://m.edsoo.ru/83541b82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Блистательный Санкт-Петербург. Аудирование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https://m.edsoo.ru/863c87ee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 поход по магазинам!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https://m.edsoo.ru/8352f4dc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Школьные годы чудесные. Аудирование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https://m.edsoo.ru/835419f2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Мода в жизни подростков. Аудирование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https://m.edsoo.ru/83541254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технологии улучшают нашу жизнь. Письмо-эссе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https://m.edsoo.ru/83541254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Письмо-эссе "Негативный эффект туризма"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Биолиотека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https://m.edsoo.ru/8354107e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Письмо-эссе "Общественный транспорт"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Биоблиотека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https://m.edsoo.ru/8352f4dc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наследие. Герои: Леонид Рошаль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https://m.edsoo.ru/8354107e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Защитник планеты Дэвид Аттенборо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https://m.edsoo.ru/8352f4dc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А. Азимов «Стальные пещеры». Чтение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https://m.edsoo.ru/835419f2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«Зеленые» проблемы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https://m.edsoo.ru/8352f4dc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far, every, each, much, too, even, a bit, any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https://m.edsoo.ru/835407f0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Сбережем энергию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https://m.edsoo.ru/83542eb0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Годовая промежуточная аттестация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https://m.edsoo.ru/83541b82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Готовимся к ЕГЭ-1 Чтение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https://m.edsoo.ru/83541254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Готовимся к ЕГЭ-2 Грамматика, Лексика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https://m.edsoo.ru/835419f2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Готовимся к ЕГЭ-3 Аудирование, Говорение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https://m.edsoo.ru/8354107e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Готовимся к ЕГЭ-4 Письмо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https://m.edsoo.ru/83542eb0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Лексико-грамматические упражнения по теме "Жизнь в современном мире"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https://m.edsoo.ru/83541254</w:t>
              </w:r>
            </w:hyperlink>
          </w:p>
        </w:tc>
      </w:tr>
      <w:tr>
        <w:trPr>
          <w:trHeight w:val="70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2"/>
        <w:gridCol w:w="2880"/>
        <w:gridCol w:w="1165"/>
        <w:gridCol w:w="2158"/>
        <w:gridCol w:w="2302"/>
        <w:gridCol w:w="1628"/>
        <w:gridCol w:w="2799"/>
      </w:tblGrid>
      <w:tr>
        <w:trPr>
          <w:trHeight w:val="300" w:hRule="atLeast"/>
          <w:trHeight w:val="144" w:hRule="atLeast"/>
        </w:trPr>
        <w:tc>
          <w:tcPr>
            <w:tcW w:w="46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Общение. Язык тела Аудирование текста, диалогическая речь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https://m.edsoo.ru/83541542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Покажи, как ты сердишься Аудирование текста, диалогическая речь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https://m.edsoo.ru/83541b82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чувствует каждый из нас? Письменная и устная речь (перевод с англ. на русский)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https://m.edsoo.ru/835419f2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 как вы на это смотрите?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https://m.edsoo.ru/83541254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Ощущение опасности: как мы это понимаем Чтение (установление соответствий) диалогическая речь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https://m.edsoo.ru/835419f2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Степени сравнения прилагательных. Выполнение ЛГУ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https://m.edsoo.ru/83541254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Он самый, самый… Аудирование. Письменная речь (выполнение упражнений)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https://m.edsoo.ru/83541b82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Степени сравнения прилагательных. Выполнение ЛГУ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https://m.edsoo.ru/835407f0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Всеобщий язык музыки Аудирование. Чтение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https://m.edsoo.ru/83541542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Всеобщий язык музыки. Письменная речь. Выполнение ЛГУ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https://m.edsoo.ru/8352f4dc</w:t>
              </w:r>
            </w:hyperlink>
          </w:p>
        </w:tc>
      </w:tr>
      <w:tr>
        <w:trPr>
          <w:trHeight w:val="174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Комментируем цитаты о музыке Чтение (установление соответствий) диалогическая речь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https://m.edsoo.ru/863c87ee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Расскажи о музыкальном событии Письменная и устная речь (перевод с англ. на рус.язык)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https://m.edsoo.ru/83541254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Бормотать» или «бубнить»? «Кричать» или «вопить»? Письменная речь. Выполнение ЛГУ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https://m.edsoo.ru/8352f4dc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Куда пойдем развлечься? Диалогическая речь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https://m.edsoo.ru/835419f2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Инфинитив и герундий. Выполнение ЛГУ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https://m.edsoo.ru/835419f2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ЕГЭ- Лексика, Грамматика, словообразование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https://m.edsoo.ru/83541b82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Язык, понятный любому. Чтение текста, диалогическая речь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https://m.edsoo.ru/835407f0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Больше чем слова Чтение, аудирование, диалогическая речь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https://m.edsoo.ru/83541254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Пантомима, музыка, танец. Письменная и устная речь. Выполнение ЛГУ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https://m.edsoo.ru/83542eb0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Живые легенды. Монологическая речь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https://m.edsoo.ru/83541542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Живые легенды Письменная речь. Выполнение ЛГУ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https://m.edsoo.ru/835419f2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Придаточные причины. Выполнение ЛГУ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https://m.edsoo.ru/83541b82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Какой ты по характеру? Чтение текста; диалогическая речь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https://m.edsoo.ru/83541254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 сегодня на седьмом небе от счастья Письменная речь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https://m.edsoo.ru/835419f2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сделали это, чтобы…Письменная и устная речь (перевод с англ. на рус. язык)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https://m.edsoo.ru/835407f0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ЕГЭ Лексика, Грамматика словообразование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https://m.edsoo.ru/83542eb0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Рад с вами познакомиться Письменная и устная речь (перевод с англ. на рус.)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https://m.edsoo.ru/83541b82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Придаточные цели. Выполнение грамматических упражнений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https://m.edsoo.ru/8352f4dc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Радио интервью с редактором журнала Аудирование текста, диалогическая речь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https://m.edsoo.ru/83541b82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Легко ли поменять свои привычки, Аудирование – установи соответствие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https://m.edsoo.ru/83541254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язык, его место в мире и русская литература. Монологическая речь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https://m.edsoo.ru/83541b82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помогают детям: лечение общением с животными. Аудирование текста, диалогическая речь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https://m.edsoo.ru/8352f4dc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простое и настоящее продолженное время в английском языке. Выполнение ЛГУ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https://m.edsoo.ru/863c87ee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простое и настоящее продолженное время в английском языке. Выполнение ЛГУ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https://m.edsoo.ru/83541254</w:t>
              </w:r>
            </w:hyperlink>
          </w:p>
        </w:tc>
      </w:tr>
      <w:tr>
        <w:trPr>
          <w:trHeight w:val="16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 за границу: за и против Монологическая и диалогическая речь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https://m.edsoo.ru/83541542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письма – традиционные и электронные.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https://m.edsoo.ru/83542eb0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Тестовая работа по 1 модулю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https://m.edsoo.ru/83541b82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начать и закончить письмо? Письменная речь.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https://m.edsoo.ru/83541254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Преимущества и недостатки общественного транспорта. Монологическая и диалогическая речь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https://m.edsoo.ru/835407f0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Анализируем неформальные письма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https://m.edsoo.ru/83541542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Анализируем неформальные письма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https://m.edsoo.ru/835419f2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совершенное и настоящее совершенное продолженное время. ЛГУ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https://m.edsoo.ru/83542eb0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- приглашение, принимаем приглашение ли отказываемся от него. ЛГУ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https://m.edsoo.ru/8352f4dc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Письмо-совет. Письменная речь (письмо)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https://m.edsoo.ru/835419f2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Через страны и культуры Чтение (установление соответствий) диалогическая речь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https://m.edsoo.ru/83541b82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Происхождение языка: ищем корни Чтение, диалогическая речь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https://m.edsoo.ru/83541254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Письмо-приглашение. Письменная речь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https://m.edsoo.ru/835407f0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Происхождение языка: ищем корни, монологическая речь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https://m.edsoo.ru/863c87ee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 - биология Чтение, монологическая речь.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https://m.edsoo.ru/83541254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совершенное и прошедшее простое время. ЛГУ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https://m.edsoo.ru/83541b82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Х. Лофтинг «Доктор Дулитл» Аудирование, чтение текста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https://m.edsoo.ru/835407f0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Готовимся к ЕГЭ-3 Аудирование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https://m.edsoo.ru/835407f0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Проверь себя. Письменная речь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Биоблиотека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https://m.edsoo.ru/83542eb0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ЕГЭ Лексика, Грамматика словообразование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https://m.edsoo.ru/83541b82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Готовимся к ЕГЭ-1 Чтение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https://m.edsoo.ru/835419f2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Готовимся к ЕГЭ-2 Грамматика, Лексика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https://m.edsoo.ru/835419f2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Готовимся к ЕГЭ -4 Говорение, письмо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https://m.edsoo.ru/83541542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переводу с английского языка на русский язык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https://m.edsoo.ru/83541b82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Рисковое дело. Африка зовет. Чтение текста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https://m.edsoo.ru/83541254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Парк Серенгети: проблемы Масаи Чтение текста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https://m.edsoo.ru/863c87ee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совершенное и прошедшее совершенное длительное время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https://m.edsoo.ru/835407f0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живой природы. Выполнение ЛГУ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https://m.edsoo.ru/83541b82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в цирке: за и против Аудирование, говорение, письмо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https://m.edsoo.ru/835419f2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Напиши письмо другу из Англии и расскажи о своих новостях.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https://m.edsoo.ru/83541542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Вулканы. Чтение, монологическая речь.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https://m.edsoo.ru/83542eb0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 тени Везувия. Чтение- заполнение пропусков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https://m.edsoo.ru/83541b82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Собирательные существительные. Выполнение ЛГУ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https://m.edsoo.ru/83541254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Катастрофы. Письменная речь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https://m.edsoo.ru/863c87ee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Придаточные предложения условия нереальное условие прошедшее время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https://m.edsoo.ru/83541b82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Рисковое дело Аудирование, чтение текста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https://m.edsoo.ru/835419f2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животные предчувствуют опасность? Чтение текста.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https://m.edsoo.ru/835407f0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Хотите рискнуть? Аудирование текста, диалогическая речь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https://m.edsoo.ru/835407f0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переводу с английского на рус. язык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https://m.edsoo.ru/863c87ee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Экстремальные виды спорта Аудирование текста, диалогическая речь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Биоблиотека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https://m.edsoo.ru/8352f4dc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за 1 полугодие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https://m.edsoo.ru/83541254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не рискует…. Письменная речь (выполнение ЛГУ)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https://m.edsoo.ru/83541b82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Интервью– работа волонтера Аудирование текста, диалогическая речь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https://m.edsoo.ru/835419f2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переводу с английского языка на русский язык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https://m.edsoo.ru/83541b82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ЕГЭ Говорение монолог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https://m.edsoo.ru/83542eb0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ЕГЭ Аудирование множественный выбор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https://m.edsoo.ru/835407f0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ЕГЭ Говорение диалог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https://m.edsoo.ru/83541254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карьера. Диалогическая, монологическая речь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https://m.edsoo.ru/83541b82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письмо. Правила написания официальных писем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https://m.edsoo.ru/835419f2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письмо в полуформальном стиле-2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https://m.edsoo.ru/863c87ee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формальное письмо-1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https://m.edsoo.ru/83541542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формальное письмо-2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https://m.edsoo.ru/835419f2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письмо-жалобу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https://m.edsoo.ru/863c87ee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письмо-извинение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https://m.edsoo.ru/835419f2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Через страны и культуры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https://m.edsoo.ru/83541254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Сокровища природы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https://m.edsoo.ru/83542eb0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Литература Д. Баллард. «Сожжённый мир»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https://m.edsoo.ru/83541b82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Литература Откуда берётся засуха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https://m.edsoo.ru/835407f0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Межпредметные связи. Наука: планета Земля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https://m.edsoo.ru/863c87ee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Проверь себя!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https://m.edsoo.ru/8352f4dc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ЕГЭ-1 Чтение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https://m.edsoo.ru/83541b82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ЕГЭ – Раздел 2 – Лексика Грамматика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https://m.edsoo.ru/83542eb0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ЕГЭ – Раздел 3 – Аудирование, Говорение ,Письмо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https://m.edsoo.ru/83541254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Тестовая работа по 2 модулю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https://m.edsoo.ru/83541542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Права. Пойман на месте преступления Чтение, монологическая речь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https://m.edsoo.ru/835419f2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Встать! Суд идёт! Устная и письменная речь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https://m.edsoo.ru/83541542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Защитить невиновного. Выполнение ЛГУ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https://m.edsoo.ru/835407f0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Модальные глаголы Аудирование, чтение текста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Биоблиотека ЦОК </w:t>
            </w:r>
            <w:hyperlink r:id="rId3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https://m.edsoo.ru/83542eb0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криминалиста. Аудирование, чтение текста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https://m.edsoo.ru/83541b82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Заводное» радио Аудирование, диалогическая речь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https://m.edsoo.ru/83541254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 ли мы от технологий? Монологическая речь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https://m.edsoo.ru/83541254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Наши электронные помощники Монологическая речь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https://m.edsoo.ru/835419f2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Школа – дома! Монологическая речь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https://m.edsoo.ru/8352f4dc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прилагательных и наречий. Выполнение ЛГУ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https://m.edsoo.ru/83541542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Наблюдая за детективами. Аудирование и диалогическая речь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https://m.edsoo.ru/835407f0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сериалы о преступлениях? Письменная речь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https://m.edsoo.ru/83541b82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Готовимся к ЕГЭ: аудирование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https://m.edsoo.ru/835419f2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ЕГЭ Говорение монолог, диалогическая речь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https://m.edsoo.ru/83542eb0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модальных глаголов в английском языке. Выполнение ЛГУ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https://m.edsoo.ru/83541b82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Готовимся к ЕГЭ говорение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https://m.edsoo.ru/835419f2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письмо с обязательным использованием данной информации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https://m.edsoo.ru/83541254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Письмо-рекомендация, письмо-описание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https://m.edsoo.ru/835407f0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- оценка работы одноклассника по критериям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https://m.edsoo.ru/83541b82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массовой информации (газеты). Чтение текста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https://m.edsoo.ru/83541254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Придаточные предложения причины. Выполнение грамматических упражнений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https://m.edsoo.ru/835407f0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Карнавал Ноттинг Хилл в Лондоне Выполнение грамматических упражнений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https://m.edsoo.ru/835419f2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Айзек Азимов «Стальные пещеры» Выполнение грамматических упражнений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https://m.edsoo.ru/83541b82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ЮНИСЕФ. Выполнение ЛГУ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https://m.edsoo.ru/8352f4dc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ЮНИСЕФ. Монологическая речь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https://m.edsoo.ru/835407f0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времени. Выполнение грамматических упражнений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https://m.edsoo.ru/835419f2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Готовимся к ЕГЭ-1 Чтение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https://m.edsoo.ru/83541254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Готовимся к ЕГЭ – Раздел 2 Письменная и устная речь (выполнение ЛГУ)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https://m.edsoo.ru/83542eb0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Готовимся к ЕГЭ - Раздел 3 Аудирование и говорение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https://m.edsoo.ru/835419f2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Готовимся к ЕГЭ-4 Письмо. Аудирование, монологическая речь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https://m.edsoo.ru/83541542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Обратный порядок слов в предложении. Выполнение ЛГУ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https://m.edsoo.ru/83541b82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Тестовая работа по 3 модулю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https://m.edsoo.ru/835419f2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в современном мире. Гигантские черепахи Галапагоса.Выполнение ЛГУ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https://m.edsoo.ru/83541254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переводу с английского языка на русский язык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https://m.edsoo.ru/83542eb0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Одинокий Джордж. Аудирование, монологическая речь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https://m.edsoo.ru/835419f2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Ступени эволюции.Чтение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https://m.edsoo.ru/83541b82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дом – Солнечная система Аудирование, чтение, монологическая речь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https://m.edsoo.ru/83541542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переводу с английского языка на русский язык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https://m.edsoo.ru/835407f0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Эмфатические предложения. Выполнение ЛГУ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https://m.edsoo.ru/8352f4dc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Освоение космоса неизбежно? Диалогическая речь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https://m.edsoo.ru/83541b82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Космос, знакомый и близкий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https://m.edsoo.ru/83541254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Может ли Марс стать нашим домом? Письменная и устная речь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https://m.edsoo.ru/8352f4dc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Противостояние науки и природы Чтение текста; диалогическая речь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https://m.edsoo.ru/835419f2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переводу с английского языка на русский язык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https://m.edsoo.ru/835419f2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Both… and, either… or, neither… nor. Выполнение грамматических упражнений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https://m.edsoo.ru/83541542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Генно-модифицированная пища. Выполнение грамматических упражнений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https://m.edsoo.ru/83542eb0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Пища полезная и… вкусная! Письменная речь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https://m.edsoo.ru/83541b82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аудированию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https://m.edsoo.ru/835419f2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Английский язык, его место в мире. Диалогическая речь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https://m.edsoo.ru/83541254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говорению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https://m.edsoo.ru/83541542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Исчисляемые и неисчисляемые существительные. Выполнение ЛГУ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https://m.edsoo.ru/83542eb0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Банк семян тысячелетия. Чтение текста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https://m.edsoo.ru/83541b82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будете кушать? - Манго Диалогическая речь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https://m.edsoo.ru/835407f0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им. Вавилова Аудирование, чтение текста, диалогическая речь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https://m.edsoo.ru/83541542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Тестовая работа по 4 модулю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https://m.edsoo.ru/835419f2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Определенный артикль. Выполнение ЛГУ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https://m.edsoo.ru/863c87ee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А. Конан Дойл. «Затерянный мир». Аудирование, чтение текста, монологическая речь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https://m.edsoo.ru/83542eb0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Будь я профессор Челленджер Аудирование, чтение текста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https://m.edsoo.ru/835419f2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Зелёные» проблемы: пустыни. Аудирование, чтение, монологическая речь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https://m.edsoo.ru/83541254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Косвенная речь. Повествовательные предложения. Выполнение ЛГУ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https://m.edsoo.ru/8352f4dc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Готовимся к ЕГЭ - чтение, грамматика, лексика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https://m.edsoo.ru/863c87ee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Готовимся к ЕГЭ - аудирование, говорение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https://m.edsoo.ru/83541b82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Готовимся к ЕГЭ - письмо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https://m.edsoo.ru/83541b82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Неверный выбор. Мой первый школьный день Письменная и устная речь (вып-е ЛГУ)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https://m.edsoo.ru/835407f0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Полгода плохая погода, полгода совсем никуда… Письменная и устная речь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https://m.edsoo.ru/83542eb0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Готовимся к ЕГЭ: чтение, грамматика, лексика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https://m.edsoo.ru/863c87ee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Готовимся к ЕГЭ: аудирование, говорение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https://m.edsoo.ru/8352f4dc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Готовимся к ЕГЭ: письменная речь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https://m.edsoo.ru/83541254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Тестовая работа по 5 модулю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https://m.edsoo.ru/83541b82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Английские архитекторы и памятники архитектуры. Аудирование; выполнение ЛГУ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https://m.edsoo.ru/835419f2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Косвенная речь. Вопросительные предложения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https://m.edsoo.ru/83541b82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Школьные годы чудесные. Письменная и устная речь (вып-е ЛГУ)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https://m.edsoo.ru/835407f0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0873902" w:id="16"/>
    <w:p>
      <w:pPr>
        <w:sectPr>
          <w:pgSz w:w="16383" w:h="11906" w:orient="landscape"/>
        </w:sectPr>
      </w:pPr>
    </w:p>
    <w:bookmarkEnd w:id="16"/>
    <w:bookmarkEnd w:id="15"/>
    <w:bookmarkStart w:name="block-10873903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6913678-a58f-45ae-bbe8-a7658dcd6942" w:id="18"/>
      <w:r>
        <w:rPr>
          <w:rFonts w:ascii="Times New Roman" w:hAnsi="Times New Roman"/>
          <w:b w:val="false"/>
          <w:i w:val="false"/>
          <w:color w:val="000000"/>
          <w:sz w:val="28"/>
        </w:rPr>
        <w:t>• Английский язык, 11 класс/ Баранова К.М., Дули Д., Копылова В.В. и другие, Акционерное общество «Издательство «Просвещение»</w:t>
      </w:r>
      <w:bookmarkEnd w:id="18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ce83cb4d-80b6-49da-ba03-94e1d74c4aa3" w:id="19"/>
      <w:r>
        <w:rPr>
          <w:rFonts w:ascii="Times New Roman" w:hAnsi="Times New Roman"/>
          <w:b w:val="false"/>
          <w:i w:val="false"/>
          <w:color w:val="000000"/>
          <w:sz w:val="28"/>
        </w:rPr>
        <w:t>Английский язык, 10 класс/ Баранова К.М., Дули Д., Копылова В.В. и другие, Акционерное общество "Издательство "Просвещение"</w:t>
      </w:r>
      <w:bookmarkEnd w:id="19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2d307617-3e61-4124-a2ea-31cf4de6f2e7"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1. Английский язык. Книга для учителя. 10 класс: учеб. пособие для общеобразоват. организаций и шк. с углубл. изучением англ. яз. / [К. М. Баранова, Д. Дули, В. В. Копылова и др.].- М.: Express Publishing: Просвещение; </w:t>
      </w:r>
      <w:bookmarkEnd w:id="20"/>
      <w:r>
        <w:rPr>
          <w:sz w:val="28"/>
        </w:rPr>
        <w:br/>
      </w:r>
      <w:bookmarkStart w:name="2d307617-3e61-4124-a2ea-31cf4de6f2e7" w:id="2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Английский язык. Книга для учителя. 11 класс: учеб. пособие для общеобразоват. организаций и шк. с углубл. изучением англ. яз. / [К. М. Баранова, Д. Дули, В. В. Копылова и др.]. — М.: Express Publishing: Просвещение;</w:t>
      </w:r>
      <w:bookmarkEnd w:id="21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54917730-65e4-4b81-9cde-90e49dde1501" w:id="22"/>
      <w:r>
        <w:rPr>
          <w:rFonts w:ascii="Times New Roman" w:hAnsi="Times New Roman"/>
          <w:b w:val="false"/>
          <w:i w:val="false"/>
          <w:color w:val="000000"/>
          <w:sz w:val="28"/>
        </w:rPr>
        <w:t>1. Библиотека ЦОК https://lesson.edu.ru/catalog</w:t>
      </w:r>
      <w:bookmarkEnd w:id="22"/>
      <w:r>
        <w:rPr>
          <w:sz w:val="28"/>
        </w:rPr>
        <w:br/>
      </w:r>
      <w:bookmarkStart w:name="54917730-65e4-4b81-9cde-90e49dde1501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https://resh.edu.ru/</w:t>
      </w:r>
      <w:bookmarkEnd w:id="23"/>
      <w:r>
        <w:rPr>
          <w:sz w:val="28"/>
        </w:rPr>
        <w:br/>
      </w:r>
      <w:bookmarkStart w:name="54917730-65e4-4b81-9cde-90e49dde1501" w:id="2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3. https://uchi.ru/</w:t>
      </w:r>
      <w:bookmarkEnd w:id="24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0873903" w:id="25"/>
    <w:p>
      <w:pPr>
        <w:sectPr>
          <w:pgSz w:w="11906" w:h="16383" w:orient="portrait"/>
        </w:sectPr>
      </w:pPr>
    </w:p>
    <w:bookmarkEnd w:id="25"/>
    <w:bookmarkEnd w:id="1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lesson.edu.ru/09/10" Type="http://schemas.openxmlformats.org/officeDocument/2006/relationships/hyperlink" Id="rId4"/>
    <Relationship TargetMode="External" Target="https://lesson.edu.ru/09/10" Type="http://schemas.openxmlformats.org/officeDocument/2006/relationships/hyperlink" Id="rId5"/>
    <Relationship TargetMode="External" Target="https://lesson.edu.ru/09/10" Type="http://schemas.openxmlformats.org/officeDocument/2006/relationships/hyperlink" Id="rId6"/>
    <Relationship TargetMode="External" Target="https://lesson.edu.ru/09/10" Type="http://schemas.openxmlformats.org/officeDocument/2006/relationships/hyperlink" Id="rId7"/>
    <Relationship TargetMode="External" Target="https://lesson.edu.ru/09/10" Type="http://schemas.openxmlformats.org/officeDocument/2006/relationships/hyperlink" Id="rId8"/>
    <Relationship TargetMode="External" Target="https://lesson.edu.ru/09/10" Type="http://schemas.openxmlformats.org/officeDocument/2006/relationships/hyperlink" Id="rId9"/>
    <Relationship TargetMode="External" Target="https://lesson.edu.ru/09/10" Type="http://schemas.openxmlformats.org/officeDocument/2006/relationships/hyperlink" Id="rId10"/>
    <Relationship TargetMode="External" Target="https://lesson.edu.ru/09/10" Type="http://schemas.openxmlformats.org/officeDocument/2006/relationships/hyperlink" Id="rId11"/>
    <Relationship TargetMode="External" Target="https://lesson.edu.ru/09/10" Type="http://schemas.openxmlformats.org/officeDocument/2006/relationships/hyperlink" Id="rId12"/>
    <Relationship TargetMode="External" Target="https://lesson.edu.ru/09/10" Type="http://schemas.openxmlformats.org/officeDocument/2006/relationships/hyperlink" Id="rId13"/>
    <Relationship TargetMode="External" Target="https://lesson.edu.ru/09/10" Type="http://schemas.openxmlformats.org/officeDocument/2006/relationships/hyperlink" Id="rId14"/>
    <Relationship TargetMode="External" Target="https://lesson.edu.ru/09/10" Type="http://schemas.openxmlformats.org/officeDocument/2006/relationships/hyperlink" Id="rId15"/>
    <Relationship TargetMode="External" Target="https://lesson.edu.ru/09/10" Type="http://schemas.openxmlformats.org/officeDocument/2006/relationships/hyperlink" Id="rId16"/>
    <Relationship TargetMode="External" Target="https://lesson.edu.ru/09/10" Type="http://schemas.openxmlformats.org/officeDocument/2006/relationships/hyperlink" Id="rId17"/>
    <Relationship TargetMode="External" Target="https://lesson.edu.ru/09/11" Type="http://schemas.openxmlformats.org/officeDocument/2006/relationships/hyperlink" Id="rId18"/>
    <Relationship TargetMode="External" Target="https://lesson.edu.ru/09/11" Type="http://schemas.openxmlformats.org/officeDocument/2006/relationships/hyperlink" Id="rId19"/>
    <Relationship TargetMode="External" Target="https://lesson.edu.ru/09/11" Type="http://schemas.openxmlformats.org/officeDocument/2006/relationships/hyperlink" Id="rId20"/>
    <Relationship TargetMode="External" Target="https://lesson.edu.ru/09/11" Type="http://schemas.openxmlformats.org/officeDocument/2006/relationships/hyperlink" Id="rId21"/>
    <Relationship TargetMode="External" Target="https://lesson.edu.ru/09/11" Type="http://schemas.openxmlformats.org/officeDocument/2006/relationships/hyperlink" Id="rId22"/>
    <Relationship TargetMode="External" Target="https://lesson.edu.ru/09/11" Type="http://schemas.openxmlformats.org/officeDocument/2006/relationships/hyperlink" Id="rId23"/>
    <Relationship TargetMode="External" Target="https://lesson.edu.ru/09/11" Type="http://schemas.openxmlformats.org/officeDocument/2006/relationships/hyperlink" Id="rId24"/>
    <Relationship TargetMode="External" Target="https://lesson.edu.ru/09/11" Type="http://schemas.openxmlformats.org/officeDocument/2006/relationships/hyperlink" Id="rId25"/>
    <Relationship TargetMode="External" Target="https://lesson.edu.ru/09/11" Type="http://schemas.openxmlformats.org/officeDocument/2006/relationships/hyperlink" Id="rId26"/>
    <Relationship TargetMode="External" Target="https://lesson.edu.ru/09/11" Type="http://schemas.openxmlformats.org/officeDocument/2006/relationships/hyperlink" Id="rId27"/>
    <Relationship TargetMode="External" Target="https://lesson.edu.ru/09/11" Type="http://schemas.openxmlformats.org/officeDocument/2006/relationships/hyperlink" Id="rId28"/>
    <Relationship TargetMode="External" Target="https://lesson.edu.ru/09/11" Type="http://schemas.openxmlformats.org/officeDocument/2006/relationships/hyperlink" Id="rId29"/>
    <Relationship TargetMode="External" Target="https://lesson.edu.ru/09/11" Type="http://schemas.openxmlformats.org/officeDocument/2006/relationships/hyperlink" Id="rId30"/>
    <Relationship TargetMode="External" Target="https://lesson.edu.ru/09/11" Type="http://schemas.openxmlformats.org/officeDocument/2006/relationships/hyperlink" Id="rId31"/>
    <Relationship TargetMode="External" Target="https://lesson.edu.ru/09/11" Type="http://schemas.openxmlformats.org/officeDocument/2006/relationships/hyperlink" Id="rId32"/>
    <Relationship TargetMode="External" Target="https://m.edsoo.ru/835407f0" Type="http://schemas.openxmlformats.org/officeDocument/2006/relationships/hyperlink" Id="rId33"/>
    <Relationship TargetMode="External" Target="https://m.edsoo.ru/8354107e" Type="http://schemas.openxmlformats.org/officeDocument/2006/relationships/hyperlink" Id="rId34"/>
    <Relationship TargetMode="External" Target="https://m.edsoo.ru/835407f0" Type="http://schemas.openxmlformats.org/officeDocument/2006/relationships/hyperlink" Id="rId35"/>
    <Relationship TargetMode="External" Target="https://m.edsoo.ru/835407f0" Type="http://schemas.openxmlformats.org/officeDocument/2006/relationships/hyperlink" Id="rId36"/>
    <Relationship TargetMode="External" Target="https://m.edsoo.ru/835419f2" Type="http://schemas.openxmlformats.org/officeDocument/2006/relationships/hyperlink" Id="rId37"/>
    <Relationship TargetMode="External" Target="https://m.edsoo.ru/83541254" Type="http://schemas.openxmlformats.org/officeDocument/2006/relationships/hyperlink" Id="rId38"/>
    <Relationship TargetMode="External" Target="https://m.edsoo.ru/835407f0" Type="http://schemas.openxmlformats.org/officeDocument/2006/relationships/hyperlink" Id="rId39"/>
    <Relationship TargetMode="External" Target="https://m.edsoo.ru/8354107e" Type="http://schemas.openxmlformats.org/officeDocument/2006/relationships/hyperlink" Id="rId40"/>
    <Relationship TargetMode="External" Target="https://m.edsoo.ru/83541254" Type="http://schemas.openxmlformats.org/officeDocument/2006/relationships/hyperlink" Id="rId41"/>
    <Relationship TargetMode="External" Target="https://m.edsoo.ru/835419f2" Type="http://schemas.openxmlformats.org/officeDocument/2006/relationships/hyperlink" Id="rId42"/>
    <Relationship TargetMode="External" Target="https://m.edsoo.ru/83541b82" Type="http://schemas.openxmlformats.org/officeDocument/2006/relationships/hyperlink" Id="rId43"/>
    <Relationship TargetMode="External" Target="https://m.edsoo.ru/835407f0" Type="http://schemas.openxmlformats.org/officeDocument/2006/relationships/hyperlink" Id="rId44"/>
    <Relationship TargetMode="External" Target="https://m.edsoo.ru/8352f4dc" Type="http://schemas.openxmlformats.org/officeDocument/2006/relationships/hyperlink" Id="rId45"/>
    <Relationship TargetMode="External" Target="https://m.edsoo.ru/83542eb0" Type="http://schemas.openxmlformats.org/officeDocument/2006/relationships/hyperlink" Id="rId46"/>
    <Relationship TargetMode="External" Target="https://m.edsoo.ru/83541254" Type="http://schemas.openxmlformats.org/officeDocument/2006/relationships/hyperlink" Id="rId47"/>
    <Relationship TargetMode="External" Target="https://m.edsoo.ru/83541542" Type="http://schemas.openxmlformats.org/officeDocument/2006/relationships/hyperlink" Id="rId48"/>
    <Relationship TargetMode="External" Target="https://m.edsoo.ru/83541b82" Type="http://schemas.openxmlformats.org/officeDocument/2006/relationships/hyperlink" Id="rId49"/>
    <Relationship TargetMode="External" Target="https://m.edsoo.ru/8354107e" Type="http://schemas.openxmlformats.org/officeDocument/2006/relationships/hyperlink" Id="rId50"/>
    <Relationship TargetMode="External" Target="https://m.edsoo.ru/83541542" Type="http://schemas.openxmlformats.org/officeDocument/2006/relationships/hyperlink" Id="rId51"/>
    <Relationship TargetMode="External" Target="https://m.edsoo.ru/83541254" Type="http://schemas.openxmlformats.org/officeDocument/2006/relationships/hyperlink" Id="rId52"/>
    <Relationship TargetMode="External" Target="https://m.edsoo.ru/8352f4dc" Type="http://schemas.openxmlformats.org/officeDocument/2006/relationships/hyperlink" Id="rId53"/>
    <Relationship TargetMode="External" Target="https://m.edsoo.ru/835419f2" Type="http://schemas.openxmlformats.org/officeDocument/2006/relationships/hyperlink" Id="rId54"/>
    <Relationship TargetMode="External" Target="https://m.edsoo.ru/83541b82" Type="http://schemas.openxmlformats.org/officeDocument/2006/relationships/hyperlink" Id="rId55"/>
    <Relationship TargetMode="External" Target="https://m.edsoo.ru/83541254" Type="http://schemas.openxmlformats.org/officeDocument/2006/relationships/hyperlink" Id="rId56"/>
    <Relationship TargetMode="External" Target="https://m.edsoo.ru/8354107e" Type="http://schemas.openxmlformats.org/officeDocument/2006/relationships/hyperlink" Id="rId57"/>
    <Relationship TargetMode="External" Target="https://m.edsoo.ru/835407f0" Type="http://schemas.openxmlformats.org/officeDocument/2006/relationships/hyperlink" Id="rId58"/>
    <Relationship TargetMode="External" Target="https://m.edsoo.ru/83541542" Type="http://schemas.openxmlformats.org/officeDocument/2006/relationships/hyperlink" Id="rId59"/>
    <Relationship TargetMode="External" Target="https://m.edsoo.ru/83542eb0" Type="http://schemas.openxmlformats.org/officeDocument/2006/relationships/hyperlink" Id="rId60"/>
    <Relationship TargetMode="External" Target="https://m.edsoo.ru/835419f2" Type="http://schemas.openxmlformats.org/officeDocument/2006/relationships/hyperlink" Id="rId61"/>
    <Relationship TargetMode="External" Target="https://m.edsoo.ru/835407f0" Type="http://schemas.openxmlformats.org/officeDocument/2006/relationships/hyperlink" Id="rId62"/>
    <Relationship TargetMode="External" Target="https://m.edsoo.ru/863c87ee" Type="http://schemas.openxmlformats.org/officeDocument/2006/relationships/hyperlink" Id="rId63"/>
    <Relationship TargetMode="External" Target="https://m.edsoo.ru/83541b82" Type="http://schemas.openxmlformats.org/officeDocument/2006/relationships/hyperlink" Id="rId64"/>
    <Relationship TargetMode="External" Target="https://m.edsoo.ru/8354107e" Type="http://schemas.openxmlformats.org/officeDocument/2006/relationships/hyperlink" Id="rId65"/>
    <Relationship TargetMode="External" Target="https://m.edsoo.ru/8352f4dc" Type="http://schemas.openxmlformats.org/officeDocument/2006/relationships/hyperlink" Id="rId66"/>
    <Relationship TargetMode="External" Target="https://m.edsoo.ru/8354107e" Type="http://schemas.openxmlformats.org/officeDocument/2006/relationships/hyperlink" Id="rId67"/>
    <Relationship TargetMode="External" Target="https://m.edsoo.ru/835419f2" Type="http://schemas.openxmlformats.org/officeDocument/2006/relationships/hyperlink" Id="rId68"/>
    <Relationship TargetMode="External" Target="https://m.edsoo.ru/8354107e" Type="http://schemas.openxmlformats.org/officeDocument/2006/relationships/hyperlink" Id="rId69"/>
    <Relationship TargetMode="External" Target="https://m.edsoo.ru/83541254" Type="http://schemas.openxmlformats.org/officeDocument/2006/relationships/hyperlink" Id="rId70"/>
    <Relationship TargetMode="External" Target="https://m.edsoo.ru/83541b82" Type="http://schemas.openxmlformats.org/officeDocument/2006/relationships/hyperlink" Id="rId71"/>
    <Relationship TargetMode="External" Target="https://m.edsoo.ru/83542eb0" Type="http://schemas.openxmlformats.org/officeDocument/2006/relationships/hyperlink" Id="rId72"/>
    <Relationship TargetMode="External" Target="https://m.edsoo.ru/8352f4dc" Type="http://schemas.openxmlformats.org/officeDocument/2006/relationships/hyperlink" Id="rId73"/>
    <Relationship TargetMode="External" Target="https://m.edsoo.ru/8354107e" Type="http://schemas.openxmlformats.org/officeDocument/2006/relationships/hyperlink" Id="rId74"/>
    <Relationship TargetMode="External" Target="https://m.edsoo.ru/83541254" Type="http://schemas.openxmlformats.org/officeDocument/2006/relationships/hyperlink" Id="rId75"/>
    <Relationship TargetMode="External" Target="https://m.edsoo.ru/835407f0" Type="http://schemas.openxmlformats.org/officeDocument/2006/relationships/hyperlink" Id="rId76"/>
    <Relationship TargetMode="External" Target="https://m.edsoo.ru/835419f2" Type="http://schemas.openxmlformats.org/officeDocument/2006/relationships/hyperlink" Id="rId77"/>
    <Relationship TargetMode="External" Target="https://m.edsoo.ru/83542eb0" Type="http://schemas.openxmlformats.org/officeDocument/2006/relationships/hyperlink" Id="rId78"/>
    <Relationship TargetMode="External" Target="https://m.edsoo.ru/8354107e" Type="http://schemas.openxmlformats.org/officeDocument/2006/relationships/hyperlink" Id="rId79"/>
    <Relationship TargetMode="External" Target="https://m.edsoo.ru/83541b82" Type="http://schemas.openxmlformats.org/officeDocument/2006/relationships/hyperlink" Id="rId80"/>
    <Relationship TargetMode="External" Target="https://m.edsoo.ru/8354107e" Type="http://schemas.openxmlformats.org/officeDocument/2006/relationships/hyperlink" Id="rId81"/>
    <Relationship TargetMode="External" Target="https://m.edsoo.ru/83541254" Type="http://schemas.openxmlformats.org/officeDocument/2006/relationships/hyperlink" Id="rId82"/>
    <Relationship TargetMode="External" Target="https://m.edsoo.ru/8352f4dc" Type="http://schemas.openxmlformats.org/officeDocument/2006/relationships/hyperlink" Id="rId83"/>
    <Relationship TargetMode="External" Target="https://m.edsoo.ru/835407f0" Type="http://schemas.openxmlformats.org/officeDocument/2006/relationships/hyperlink" Id="rId84"/>
    <Relationship TargetMode="External" Target="https://m.edsoo.ru/83541254" Type="http://schemas.openxmlformats.org/officeDocument/2006/relationships/hyperlink" Id="rId85"/>
    <Relationship TargetMode="External" Target="https://m.edsoo.ru/83541b82" Type="http://schemas.openxmlformats.org/officeDocument/2006/relationships/hyperlink" Id="rId86"/>
    <Relationship TargetMode="External" Target="https://m.edsoo.ru/83541542" Type="http://schemas.openxmlformats.org/officeDocument/2006/relationships/hyperlink" Id="rId87"/>
    <Relationship TargetMode="External" Target="https://m.edsoo.ru/835419f2" Type="http://schemas.openxmlformats.org/officeDocument/2006/relationships/hyperlink" Id="rId88"/>
    <Relationship TargetMode="External" Target="https://m.edsoo.ru/83541254" Type="http://schemas.openxmlformats.org/officeDocument/2006/relationships/hyperlink" Id="rId89"/>
    <Relationship TargetMode="External" Target="https://m.edsoo.ru/8352f4dc" Type="http://schemas.openxmlformats.org/officeDocument/2006/relationships/hyperlink" Id="rId90"/>
    <Relationship TargetMode="External" Target="https://m.edsoo.ru/8354107e" Type="http://schemas.openxmlformats.org/officeDocument/2006/relationships/hyperlink" Id="rId91"/>
    <Relationship TargetMode="External" Target="https://m.edsoo.ru/83541b82" Type="http://schemas.openxmlformats.org/officeDocument/2006/relationships/hyperlink" Id="rId92"/>
    <Relationship TargetMode="External" Target="https://m.edsoo.ru/83541254" Type="http://schemas.openxmlformats.org/officeDocument/2006/relationships/hyperlink" Id="rId93"/>
    <Relationship TargetMode="External" Target="https://m.edsoo.ru/8352f4dc" Type="http://schemas.openxmlformats.org/officeDocument/2006/relationships/hyperlink" Id="rId94"/>
    <Relationship TargetMode="External" Target="https://m.edsoo.ru/8354107e" Type="http://schemas.openxmlformats.org/officeDocument/2006/relationships/hyperlink" Id="rId95"/>
    <Relationship TargetMode="External" Target="https://m.edsoo.ru/835419f2" Type="http://schemas.openxmlformats.org/officeDocument/2006/relationships/hyperlink" Id="rId96"/>
    <Relationship TargetMode="External" Target="https://m.edsoo.ru/83542eb0" Type="http://schemas.openxmlformats.org/officeDocument/2006/relationships/hyperlink" Id="rId97"/>
    <Relationship TargetMode="External" Target="https://m.edsoo.ru/83541254" Type="http://schemas.openxmlformats.org/officeDocument/2006/relationships/hyperlink" Id="rId98"/>
    <Relationship TargetMode="External" Target="https://m.edsoo.ru/83541b82" Type="http://schemas.openxmlformats.org/officeDocument/2006/relationships/hyperlink" Id="rId99"/>
    <Relationship TargetMode="External" Target="https://m.edsoo.ru/83541542" Type="http://schemas.openxmlformats.org/officeDocument/2006/relationships/hyperlink" Id="rId100"/>
    <Relationship TargetMode="External" Target="https://m.edsoo.ru/8354107e" Type="http://schemas.openxmlformats.org/officeDocument/2006/relationships/hyperlink" Id="rId101"/>
    <Relationship TargetMode="External" Target="https://m.edsoo.ru/8352f4dc" Type="http://schemas.openxmlformats.org/officeDocument/2006/relationships/hyperlink" Id="rId102"/>
    <Relationship TargetMode="External" Target="https://m.edsoo.ru/835407f0" Type="http://schemas.openxmlformats.org/officeDocument/2006/relationships/hyperlink" Id="rId103"/>
    <Relationship TargetMode="External" Target="https://m.edsoo.ru/83542eb0" Type="http://schemas.openxmlformats.org/officeDocument/2006/relationships/hyperlink" Id="rId104"/>
    <Relationship TargetMode="External" Target="https://m.edsoo.ru/8352f4dc" Type="http://schemas.openxmlformats.org/officeDocument/2006/relationships/hyperlink" Id="rId105"/>
    <Relationship TargetMode="External" Target="https://m.edsoo.ru/83541254" Type="http://schemas.openxmlformats.org/officeDocument/2006/relationships/hyperlink" Id="rId106"/>
    <Relationship TargetMode="External" Target="https://m.edsoo.ru/835419f2" Type="http://schemas.openxmlformats.org/officeDocument/2006/relationships/hyperlink" Id="rId107"/>
    <Relationship TargetMode="External" Target="https://m.edsoo.ru/83541b82" Type="http://schemas.openxmlformats.org/officeDocument/2006/relationships/hyperlink" Id="rId108"/>
    <Relationship TargetMode="External" Target="https://m.edsoo.ru/8354107e" Type="http://schemas.openxmlformats.org/officeDocument/2006/relationships/hyperlink" Id="rId109"/>
    <Relationship TargetMode="External" Target="https://m.edsoo.ru/83541254" Type="http://schemas.openxmlformats.org/officeDocument/2006/relationships/hyperlink" Id="rId110"/>
    <Relationship TargetMode="External" Target="https://m.edsoo.ru/835407f0" Type="http://schemas.openxmlformats.org/officeDocument/2006/relationships/hyperlink" Id="rId111"/>
    <Relationship TargetMode="External" Target="https://m.edsoo.ru/8352f4dc" Type="http://schemas.openxmlformats.org/officeDocument/2006/relationships/hyperlink" Id="rId112"/>
    <Relationship TargetMode="External" Target="https://m.edsoo.ru/83541b82" Type="http://schemas.openxmlformats.org/officeDocument/2006/relationships/hyperlink" Id="rId113"/>
    <Relationship TargetMode="External" Target="https://m.edsoo.ru/835419f2" Type="http://schemas.openxmlformats.org/officeDocument/2006/relationships/hyperlink" Id="rId114"/>
    <Relationship TargetMode="External" Target="https://m.edsoo.ru/83541254" Type="http://schemas.openxmlformats.org/officeDocument/2006/relationships/hyperlink" Id="rId115"/>
    <Relationship TargetMode="External" Target="https://m.edsoo.ru/83541254" Type="http://schemas.openxmlformats.org/officeDocument/2006/relationships/hyperlink" Id="rId116"/>
    <Relationship TargetMode="External" Target="https://m.edsoo.ru/8354107e" Type="http://schemas.openxmlformats.org/officeDocument/2006/relationships/hyperlink" Id="rId117"/>
    <Relationship TargetMode="External" Target="https://m.edsoo.ru/83541b82" Type="http://schemas.openxmlformats.org/officeDocument/2006/relationships/hyperlink" Id="rId118"/>
    <Relationship TargetMode="External" Target="https://m.edsoo.ru/8352f4dc" Type="http://schemas.openxmlformats.org/officeDocument/2006/relationships/hyperlink" Id="rId119"/>
    <Relationship TargetMode="External" Target="https://m.edsoo.ru/835407f0" Type="http://schemas.openxmlformats.org/officeDocument/2006/relationships/hyperlink" Id="rId120"/>
    <Relationship TargetMode="External" Target="https://m.edsoo.ru/835419f2" Type="http://schemas.openxmlformats.org/officeDocument/2006/relationships/hyperlink" Id="rId121"/>
    <Relationship TargetMode="External" Target="https://m.edsoo.ru/8354107e" Type="http://schemas.openxmlformats.org/officeDocument/2006/relationships/hyperlink" Id="rId122"/>
    <Relationship TargetMode="External" Target="https://m.edsoo.ru/83542eb0" Type="http://schemas.openxmlformats.org/officeDocument/2006/relationships/hyperlink" Id="rId123"/>
    <Relationship TargetMode="External" Target="https://m.edsoo.ru/83541542" Type="http://schemas.openxmlformats.org/officeDocument/2006/relationships/hyperlink" Id="rId124"/>
    <Relationship TargetMode="External" Target="https://m.edsoo.ru/83541b82" Type="http://schemas.openxmlformats.org/officeDocument/2006/relationships/hyperlink" Id="rId125"/>
    <Relationship TargetMode="External" Target="https://m.edsoo.ru/83541254" Type="http://schemas.openxmlformats.org/officeDocument/2006/relationships/hyperlink" Id="rId126"/>
    <Relationship TargetMode="External" Target="https://m.edsoo.ru/8354107e" Type="http://schemas.openxmlformats.org/officeDocument/2006/relationships/hyperlink" Id="rId127"/>
    <Relationship TargetMode="External" Target="https://m.edsoo.ru/835419f2" Type="http://schemas.openxmlformats.org/officeDocument/2006/relationships/hyperlink" Id="rId128"/>
    <Relationship TargetMode="External" Target="https://m.edsoo.ru/863c87ee" Type="http://schemas.openxmlformats.org/officeDocument/2006/relationships/hyperlink" Id="rId129"/>
    <Relationship TargetMode="External" Target="https://m.edsoo.ru/83541b82" Type="http://schemas.openxmlformats.org/officeDocument/2006/relationships/hyperlink" Id="rId130"/>
    <Relationship TargetMode="External" Target="https://m.edsoo.ru/8352f4dc" Type="http://schemas.openxmlformats.org/officeDocument/2006/relationships/hyperlink" Id="rId131"/>
    <Relationship TargetMode="External" Target="https://m.edsoo.ru/835419f2" Type="http://schemas.openxmlformats.org/officeDocument/2006/relationships/hyperlink" Id="rId132"/>
    <Relationship TargetMode="External" Target="https://m.edsoo.ru/83541254" Type="http://schemas.openxmlformats.org/officeDocument/2006/relationships/hyperlink" Id="rId133"/>
    <Relationship TargetMode="External" Target="https://m.edsoo.ru/83542eb0" Type="http://schemas.openxmlformats.org/officeDocument/2006/relationships/hyperlink" Id="rId134"/>
    <Relationship TargetMode="External" Target="https://m.edsoo.ru/83541542" Type="http://schemas.openxmlformats.org/officeDocument/2006/relationships/hyperlink" Id="rId135"/>
    <Relationship TargetMode="External" Target="https://m.edsoo.ru/83541254" Type="http://schemas.openxmlformats.org/officeDocument/2006/relationships/hyperlink" Id="rId136"/>
    <Relationship TargetMode="External" Target="https://m.edsoo.ru/8354107e" Type="http://schemas.openxmlformats.org/officeDocument/2006/relationships/hyperlink" Id="rId137"/>
    <Relationship TargetMode="External" Target="https://m.edsoo.ru/83541542" Type="http://schemas.openxmlformats.org/officeDocument/2006/relationships/hyperlink" Id="rId138"/>
    <Relationship TargetMode="External" Target="https://m.edsoo.ru/835407f0" Type="http://schemas.openxmlformats.org/officeDocument/2006/relationships/hyperlink" Id="rId139"/>
    <Relationship TargetMode="External" Target="https://m.edsoo.ru/83541254" Type="http://schemas.openxmlformats.org/officeDocument/2006/relationships/hyperlink" Id="rId140"/>
    <Relationship TargetMode="External" Target="https://m.edsoo.ru/835419f2" Type="http://schemas.openxmlformats.org/officeDocument/2006/relationships/hyperlink" Id="rId141"/>
    <Relationship TargetMode="External" Target="https://m.edsoo.ru/863c87ee" Type="http://schemas.openxmlformats.org/officeDocument/2006/relationships/hyperlink" Id="rId142"/>
    <Relationship TargetMode="External" Target="https://m.edsoo.ru/83541254" Type="http://schemas.openxmlformats.org/officeDocument/2006/relationships/hyperlink" Id="rId143"/>
    <Relationship TargetMode="External" Target="https://m.edsoo.ru/8354107e" Type="http://schemas.openxmlformats.org/officeDocument/2006/relationships/hyperlink" Id="rId144"/>
    <Relationship TargetMode="External" Target="https://m.edsoo.ru/8352f4dc" Type="http://schemas.openxmlformats.org/officeDocument/2006/relationships/hyperlink" Id="rId145"/>
    <Relationship TargetMode="External" Target="https://m.edsoo.ru/835419f2" Type="http://schemas.openxmlformats.org/officeDocument/2006/relationships/hyperlink" Id="rId146"/>
    <Relationship TargetMode="External" Target="https://m.edsoo.ru/83542eb0" Type="http://schemas.openxmlformats.org/officeDocument/2006/relationships/hyperlink" Id="rId147"/>
    <Relationship TargetMode="External" Target="https://m.edsoo.ru/835419f2" Type="http://schemas.openxmlformats.org/officeDocument/2006/relationships/hyperlink" Id="rId148"/>
    <Relationship TargetMode="External" Target="https://m.edsoo.ru/83541254" Type="http://schemas.openxmlformats.org/officeDocument/2006/relationships/hyperlink" Id="rId149"/>
    <Relationship TargetMode="External" Target="https://m.edsoo.ru/83541b82" Type="http://schemas.openxmlformats.org/officeDocument/2006/relationships/hyperlink" Id="rId150"/>
    <Relationship TargetMode="External" Target="https://m.edsoo.ru/835407f0" Type="http://schemas.openxmlformats.org/officeDocument/2006/relationships/hyperlink" Id="rId151"/>
    <Relationship TargetMode="External" Target="https://m.edsoo.ru/8354107e" Type="http://schemas.openxmlformats.org/officeDocument/2006/relationships/hyperlink" Id="rId152"/>
    <Relationship TargetMode="External" Target="https://m.edsoo.ru/835419f2" Type="http://schemas.openxmlformats.org/officeDocument/2006/relationships/hyperlink" Id="rId153"/>
    <Relationship TargetMode="External" Target="https://m.edsoo.ru/8352f4dc" Type="http://schemas.openxmlformats.org/officeDocument/2006/relationships/hyperlink" Id="rId154"/>
    <Relationship TargetMode="External" Target="https://m.edsoo.ru/863c87ee" Type="http://schemas.openxmlformats.org/officeDocument/2006/relationships/hyperlink" Id="rId155"/>
    <Relationship TargetMode="External" Target="https://m.edsoo.ru/83541542" Type="http://schemas.openxmlformats.org/officeDocument/2006/relationships/hyperlink" Id="rId156"/>
    <Relationship TargetMode="External" Target="https://m.edsoo.ru/83541254" Type="http://schemas.openxmlformats.org/officeDocument/2006/relationships/hyperlink" Id="rId157"/>
    <Relationship TargetMode="External" Target="https://m.edsoo.ru/83541542" Type="http://schemas.openxmlformats.org/officeDocument/2006/relationships/hyperlink" Id="rId158"/>
    <Relationship TargetMode="External" Target="https://m.edsoo.ru/863c87ee" Type="http://schemas.openxmlformats.org/officeDocument/2006/relationships/hyperlink" Id="rId159"/>
    <Relationship TargetMode="External" Target="https://m.edsoo.ru/83541b82" Type="http://schemas.openxmlformats.org/officeDocument/2006/relationships/hyperlink" Id="rId160"/>
    <Relationship TargetMode="External" Target="https://m.edsoo.ru/83542eb0" Type="http://schemas.openxmlformats.org/officeDocument/2006/relationships/hyperlink" Id="rId161"/>
    <Relationship TargetMode="External" Target="https://m.edsoo.ru/835419f2" Type="http://schemas.openxmlformats.org/officeDocument/2006/relationships/hyperlink" Id="rId162"/>
    <Relationship TargetMode="External" Target="https://m.edsoo.ru/835419f2" Type="http://schemas.openxmlformats.org/officeDocument/2006/relationships/hyperlink" Id="rId163"/>
    <Relationship TargetMode="External" Target="https://m.edsoo.ru/8354107e" Type="http://schemas.openxmlformats.org/officeDocument/2006/relationships/hyperlink" Id="rId164"/>
    <Relationship TargetMode="External" Target="https://m.edsoo.ru/83541254" Type="http://schemas.openxmlformats.org/officeDocument/2006/relationships/hyperlink" Id="rId165"/>
    <Relationship TargetMode="External" Target="https://m.edsoo.ru/8352f4dc" Type="http://schemas.openxmlformats.org/officeDocument/2006/relationships/hyperlink" Id="rId166"/>
    <Relationship TargetMode="External" Target="https://m.edsoo.ru/83541542" Type="http://schemas.openxmlformats.org/officeDocument/2006/relationships/hyperlink" Id="rId167"/>
    <Relationship TargetMode="External" Target="https://m.edsoo.ru/835419f2" Type="http://schemas.openxmlformats.org/officeDocument/2006/relationships/hyperlink" Id="rId168"/>
    <Relationship TargetMode="External" Target="https://m.edsoo.ru/835407f0" Type="http://schemas.openxmlformats.org/officeDocument/2006/relationships/hyperlink" Id="rId169"/>
    <Relationship TargetMode="External" Target="https://m.edsoo.ru/83541254" Type="http://schemas.openxmlformats.org/officeDocument/2006/relationships/hyperlink" Id="rId170"/>
    <Relationship TargetMode="External" Target="https://m.edsoo.ru/83542eb0" Type="http://schemas.openxmlformats.org/officeDocument/2006/relationships/hyperlink" Id="rId171"/>
    <Relationship TargetMode="External" Target="https://m.edsoo.ru/8354107e" Type="http://schemas.openxmlformats.org/officeDocument/2006/relationships/hyperlink" Id="rId172"/>
    <Relationship TargetMode="External" Target="https://m.edsoo.ru/8352f4dc" Type="http://schemas.openxmlformats.org/officeDocument/2006/relationships/hyperlink" Id="rId173"/>
    <Relationship TargetMode="External" Target="https://m.edsoo.ru/835419f2" Type="http://schemas.openxmlformats.org/officeDocument/2006/relationships/hyperlink" Id="rId174"/>
    <Relationship TargetMode="External" Target="https://m.edsoo.ru/8354107e" Type="http://schemas.openxmlformats.org/officeDocument/2006/relationships/hyperlink" Id="rId175"/>
    <Relationship TargetMode="External" Target="https://m.edsoo.ru/83541254" Type="http://schemas.openxmlformats.org/officeDocument/2006/relationships/hyperlink" Id="rId176"/>
    <Relationship TargetMode="External" Target="https://m.edsoo.ru/83541b82" Type="http://schemas.openxmlformats.org/officeDocument/2006/relationships/hyperlink" Id="rId177"/>
    <Relationship TargetMode="External" Target="https://m.edsoo.ru/835407f0" Type="http://schemas.openxmlformats.org/officeDocument/2006/relationships/hyperlink" Id="rId178"/>
    <Relationship TargetMode="External" Target="https://m.edsoo.ru/83541542" Type="http://schemas.openxmlformats.org/officeDocument/2006/relationships/hyperlink" Id="rId179"/>
    <Relationship TargetMode="External" Target="https://m.edsoo.ru/83542eb0" Type="http://schemas.openxmlformats.org/officeDocument/2006/relationships/hyperlink" Id="rId180"/>
    <Relationship TargetMode="External" Target="https://m.edsoo.ru/8352f4dc" Type="http://schemas.openxmlformats.org/officeDocument/2006/relationships/hyperlink" Id="rId181"/>
    <Relationship TargetMode="External" Target="https://m.edsoo.ru/835419f2" Type="http://schemas.openxmlformats.org/officeDocument/2006/relationships/hyperlink" Id="rId182"/>
    <Relationship TargetMode="External" Target="https://m.edsoo.ru/83541b82" Type="http://schemas.openxmlformats.org/officeDocument/2006/relationships/hyperlink" Id="rId183"/>
    <Relationship TargetMode="External" Target="https://m.edsoo.ru/863c87ee" Type="http://schemas.openxmlformats.org/officeDocument/2006/relationships/hyperlink" Id="rId184"/>
    <Relationship TargetMode="External" Target="https://m.edsoo.ru/8352f4dc" Type="http://schemas.openxmlformats.org/officeDocument/2006/relationships/hyperlink" Id="rId185"/>
    <Relationship TargetMode="External" Target="https://m.edsoo.ru/835419f2" Type="http://schemas.openxmlformats.org/officeDocument/2006/relationships/hyperlink" Id="rId186"/>
    <Relationship TargetMode="External" Target="https://m.edsoo.ru/83541254" Type="http://schemas.openxmlformats.org/officeDocument/2006/relationships/hyperlink" Id="rId187"/>
    <Relationship TargetMode="External" Target="https://m.edsoo.ru/83541254" Type="http://schemas.openxmlformats.org/officeDocument/2006/relationships/hyperlink" Id="rId188"/>
    <Relationship TargetMode="External" Target="https://m.edsoo.ru/8354107e" Type="http://schemas.openxmlformats.org/officeDocument/2006/relationships/hyperlink" Id="rId189"/>
    <Relationship TargetMode="External" Target="https://m.edsoo.ru/8352f4dc" Type="http://schemas.openxmlformats.org/officeDocument/2006/relationships/hyperlink" Id="rId190"/>
    <Relationship TargetMode="External" Target="https://m.edsoo.ru/8354107e" Type="http://schemas.openxmlformats.org/officeDocument/2006/relationships/hyperlink" Id="rId191"/>
    <Relationship TargetMode="External" Target="https://m.edsoo.ru/8352f4dc" Type="http://schemas.openxmlformats.org/officeDocument/2006/relationships/hyperlink" Id="rId192"/>
    <Relationship TargetMode="External" Target="https://m.edsoo.ru/835419f2" Type="http://schemas.openxmlformats.org/officeDocument/2006/relationships/hyperlink" Id="rId193"/>
    <Relationship TargetMode="External" Target="https://m.edsoo.ru/8352f4dc" Type="http://schemas.openxmlformats.org/officeDocument/2006/relationships/hyperlink" Id="rId194"/>
    <Relationship TargetMode="External" Target="https://m.edsoo.ru/835407f0" Type="http://schemas.openxmlformats.org/officeDocument/2006/relationships/hyperlink" Id="rId195"/>
    <Relationship TargetMode="External" Target="https://m.edsoo.ru/83542eb0" Type="http://schemas.openxmlformats.org/officeDocument/2006/relationships/hyperlink" Id="rId196"/>
    <Relationship TargetMode="External" Target="https://m.edsoo.ru/83541b82" Type="http://schemas.openxmlformats.org/officeDocument/2006/relationships/hyperlink" Id="rId197"/>
    <Relationship TargetMode="External" Target="https://m.edsoo.ru/83541254" Type="http://schemas.openxmlformats.org/officeDocument/2006/relationships/hyperlink" Id="rId198"/>
    <Relationship TargetMode="External" Target="https://m.edsoo.ru/835419f2" Type="http://schemas.openxmlformats.org/officeDocument/2006/relationships/hyperlink" Id="rId199"/>
    <Relationship TargetMode="External" Target="https://m.edsoo.ru/8354107e" Type="http://schemas.openxmlformats.org/officeDocument/2006/relationships/hyperlink" Id="rId200"/>
    <Relationship TargetMode="External" Target="https://m.edsoo.ru/83542eb0" Type="http://schemas.openxmlformats.org/officeDocument/2006/relationships/hyperlink" Id="rId201"/>
    <Relationship TargetMode="External" Target="https://m.edsoo.ru/83541254" Type="http://schemas.openxmlformats.org/officeDocument/2006/relationships/hyperlink" Id="rId202"/>
    <Relationship TargetMode="External" Target="https://m.edsoo.ru/83541542" Type="http://schemas.openxmlformats.org/officeDocument/2006/relationships/hyperlink" Id="rId203"/>
    <Relationship TargetMode="External" Target="https://m.edsoo.ru/83541b82" Type="http://schemas.openxmlformats.org/officeDocument/2006/relationships/hyperlink" Id="rId204"/>
    <Relationship TargetMode="External" Target="https://m.edsoo.ru/835419f2" Type="http://schemas.openxmlformats.org/officeDocument/2006/relationships/hyperlink" Id="rId205"/>
    <Relationship TargetMode="External" Target="https://m.edsoo.ru/83541254" Type="http://schemas.openxmlformats.org/officeDocument/2006/relationships/hyperlink" Id="rId206"/>
    <Relationship TargetMode="External" Target="https://m.edsoo.ru/835419f2" Type="http://schemas.openxmlformats.org/officeDocument/2006/relationships/hyperlink" Id="rId207"/>
    <Relationship TargetMode="External" Target="https://m.edsoo.ru/83541254" Type="http://schemas.openxmlformats.org/officeDocument/2006/relationships/hyperlink" Id="rId208"/>
    <Relationship TargetMode="External" Target="https://m.edsoo.ru/83541b82" Type="http://schemas.openxmlformats.org/officeDocument/2006/relationships/hyperlink" Id="rId209"/>
    <Relationship TargetMode="External" Target="https://m.edsoo.ru/835407f0" Type="http://schemas.openxmlformats.org/officeDocument/2006/relationships/hyperlink" Id="rId210"/>
    <Relationship TargetMode="External" Target="https://m.edsoo.ru/83541542" Type="http://schemas.openxmlformats.org/officeDocument/2006/relationships/hyperlink" Id="rId211"/>
    <Relationship TargetMode="External" Target="https://m.edsoo.ru/8352f4dc" Type="http://schemas.openxmlformats.org/officeDocument/2006/relationships/hyperlink" Id="rId212"/>
    <Relationship TargetMode="External" Target="https://m.edsoo.ru/863c87ee" Type="http://schemas.openxmlformats.org/officeDocument/2006/relationships/hyperlink" Id="rId213"/>
    <Relationship TargetMode="External" Target="https://m.edsoo.ru/83541254" Type="http://schemas.openxmlformats.org/officeDocument/2006/relationships/hyperlink" Id="rId214"/>
    <Relationship TargetMode="External" Target="https://m.edsoo.ru/8352f4dc" Type="http://schemas.openxmlformats.org/officeDocument/2006/relationships/hyperlink" Id="rId215"/>
    <Relationship TargetMode="External" Target="https://m.edsoo.ru/835419f2" Type="http://schemas.openxmlformats.org/officeDocument/2006/relationships/hyperlink" Id="rId216"/>
    <Relationship TargetMode="External" Target="https://m.edsoo.ru/835419f2" Type="http://schemas.openxmlformats.org/officeDocument/2006/relationships/hyperlink" Id="rId217"/>
    <Relationship TargetMode="External" Target="https://m.edsoo.ru/83541b82" Type="http://schemas.openxmlformats.org/officeDocument/2006/relationships/hyperlink" Id="rId218"/>
    <Relationship TargetMode="External" Target="https://m.edsoo.ru/835407f0" Type="http://schemas.openxmlformats.org/officeDocument/2006/relationships/hyperlink" Id="rId219"/>
    <Relationship TargetMode="External" Target="https://m.edsoo.ru/83541254" Type="http://schemas.openxmlformats.org/officeDocument/2006/relationships/hyperlink" Id="rId220"/>
    <Relationship TargetMode="External" Target="https://m.edsoo.ru/83542eb0" Type="http://schemas.openxmlformats.org/officeDocument/2006/relationships/hyperlink" Id="rId221"/>
    <Relationship TargetMode="External" Target="https://m.edsoo.ru/83541542" Type="http://schemas.openxmlformats.org/officeDocument/2006/relationships/hyperlink" Id="rId222"/>
    <Relationship TargetMode="External" Target="https://m.edsoo.ru/835419f2" Type="http://schemas.openxmlformats.org/officeDocument/2006/relationships/hyperlink" Id="rId223"/>
    <Relationship TargetMode="External" Target="https://m.edsoo.ru/83541b82" Type="http://schemas.openxmlformats.org/officeDocument/2006/relationships/hyperlink" Id="rId224"/>
    <Relationship TargetMode="External" Target="https://m.edsoo.ru/83541254" Type="http://schemas.openxmlformats.org/officeDocument/2006/relationships/hyperlink" Id="rId225"/>
    <Relationship TargetMode="External" Target="https://m.edsoo.ru/835419f2" Type="http://schemas.openxmlformats.org/officeDocument/2006/relationships/hyperlink" Id="rId226"/>
    <Relationship TargetMode="External" Target="https://m.edsoo.ru/835407f0" Type="http://schemas.openxmlformats.org/officeDocument/2006/relationships/hyperlink" Id="rId227"/>
    <Relationship TargetMode="External" Target="https://m.edsoo.ru/83542eb0" Type="http://schemas.openxmlformats.org/officeDocument/2006/relationships/hyperlink" Id="rId228"/>
    <Relationship TargetMode="External" Target="https://m.edsoo.ru/83541b82" Type="http://schemas.openxmlformats.org/officeDocument/2006/relationships/hyperlink" Id="rId229"/>
    <Relationship TargetMode="External" Target="https://m.edsoo.ru/8352f4dc" Type="http://schemas.openxmlformats.org/officeDocument/2006/relationships/hyperlink" Id="rId230"/>
    <Relationship TargetMode="External" Target="https://m.edsoo.ru/83541b82" Type="http://schemas.openxmlformats.org/officeDocument/2006/relationships/hyperlink" Id="rId231"/>
    <Relationship TargetMode="External" Target="https://m.edsoo.ru/83541254" Type="http://schemas.openxmlformats.org/officeDocument/2006/relationships/hyperlink" Id="rId232"/>
    <Relationship TargetMode="External" Target="https://m.edsoo.ru/83541b82" Type="http://schemas.openxmlformats.org/officeDocument/2006/relationships/hyperlink" Id="rId233"/>
    <Relationship TargetMode="External" Target="https://m.edsoo.ru/8352f4dc" Type="http://schemas.openxmlformats.org/officeDocument/2006/relationships/hyperlink" Id="rId234"/>
    <Relationship TargetMode="External" Target="https://m.edsoo.ru/863c87ee" Type="http://schemas.openxmlformats.org/officeDocument/2006/relationships/hyperlink" Id="rId235"/>
    <Relationship TargetMode="External" Target="https://m.edsoo.ru/83541254" Type="http://schemas.openxmlformats.org/officeDocument/2006/relationships/hyperlink" Id="rId236"/>
    <Relationship TargetMode="External" Target="https://m.edsoo.ru/83541542" Type="http://schemas.openxmlformats.org/officeDocument/2006/relationships/hyperlink" Id="rId237"/>
    <Relationship TargetMode="External" Target="https://m.edsoo.ru/83542eb0" Type="http://schemas.openxmlformats.org/officeDocument/2006/relationships/hyperlink" Id="rId238"/>
    <Relationship TargetMode="External" Target="https://m.edsoo.ru/83541b82" Type="http://schemas.openxmlformats.org/officeDocument/2006/relationships/hyperlink" Id="rId239"/>
    <Relationship TargetMode="External" Target="https://m.edsoo.ru/83541254" Type="http://schemas.openxmlformats.org/officeDocument/2006/relationships/hyperlink" Id="rId240"/>
    <Relationship TargetMode="External" Target="https://m.edsoo.ru/835407f0" Type="http://schemas.openxmlformats.org/officeDocument/2006/relationships/hyperlink" Id="rId241"/>
    <Relationship TargetMode="External" Target="https://m.edsoo.ru/83541542" Type="http://schemas.openxmlformats.org/officeDocument/2006/relationships/hyperlink" Id="rId242"/>
    <Relationship TargetMode="External" Target="https://m.edsoo.ru/835419f2" Type="http://schemas.openxmlformats.org/officeDocument/2006/relationships/hyperlink" Id="rId243"/>
    <Relationship TargetMode="External" Target="https://m.edsoo.ru/83542eb0" Type="http://schemas.openxmlformats.org/officeDocument/2006/relationships/hyperlink" Id="rId244"/>
    <Relationship TargetMode="External" Target="https://m.edsoo.ru/8352f4dc" Type="http://schemas.openxmlformats.org/officeDocument/2006/relationships/hyperlink" Id="rId245"/>
    <Relationship TargetMode="External" Target="https://m.edsoo.ru/835419f2" Type="http://schemas.openxmlformats.org/officeDocument/2006/relationships/hyperlink" Id="rId246"/>
    <Relationship TargetMode="External" Target="https://m.edsoo.ru/83541b82" Type="http://schemas.openxmlformats.org/officeDocument/2006/relationships/hyperlink" Id="rId247"/>
    <Relationship TargetMode="External" Target="https://m.edsoo.ru/83541254" Type="http://schemas.openxmlformats.org/officeDocument/2006/relationships/hyperlink" Id="rId248"/>
    <Relationship TargetMode="External" Target="https://m.edsoo.ru/835407f0" Type="http://schemas.openxmlformats.org/officeDocument/2006/relationships/hyperlink" Id="rId249"/>
    <Relationship TargetMode="External" Target="https://m.edsoo.ru/863c87ee" Type="http://schemas.openxmlformats.org/officeDocument/2006/relationships/hyperlink" Id="rId250"/>
    <Relationship TargetMode="External" Target="https://m.edsoo.ru/83541254" Type="http://schemas.openxmlformats.org/officeDocument/2006/relationships/hyperlink" Id="rId251"/>
    <Relationship TargetMode="External" Target="https://m.edsoo.ru/83541b82" Type="http://schemas.openxmlformats.org/officeDocument/2006/relationships/hyperlink" Id="rId252"/>
    <Relationship TargetMode="External" Target="https://m.edsoo.ru/835407f0" Type="http://schemas.openxmlformats.org/officeDocument/2006/relationships/hyperlink" Id="rId253"/>
    <Relationship TargetMode="External" Target="https://m.edsoo.ru/835407f0" Type="http://schemas.openxmlformats.org/officeDocument/2006/relationships/hyperlink" Id="rId254"/>
    <Relationship TargetMode="External" Target="https://m.edsoo.ru/83542eb0" Type="http://schemas.openxmlformats.org/officeDocument/2006/relationships/hyperlink" Id="rId255"/>
    <Relationship TargetMode="External" Target="https://m.edsoo.ru/83541b82" Type="http://schemas.openxmlformats.org/officeDocument/2006/relationships/hyperlink" Id="rId256"/>
    <Relationship TargetMode="External" Target="https://m.edsoo.ru/835419f2" Type="http://schemas.openxmlformats.org/officeDocument/2006/relationships/hyperlink" Id="rId257"/>
    <Relationship TargetMode="External" Target="https://m.edsoo.ru/835419f2" Type="http://schemas.openxmlformats.org/officeDocument/2006/relationships/hyperlink" Id="rId258"/>
    <Relationship TargetMode="External" Target="https://m.edsoo.ru/83541542" Type="http://schemas.openxmlformats.org/officeDocument/2006/relationships/hyperlink" Id="rId259"/>
    <Relationship TargetMode="External" Target="https://m.edsoo.ru/83541b82" Type="http://schemas.openxmlformats.org/officeDocument/2006/relationships/hyperlink" Id="rId260"/>
    <Relationship TargetMode="External" Target="https://m.edsoo.ru/83541254" Type="http://schemas.openxmlformats.org/officeDocument/2006/relationships/hyperlink" Id="rId261"/>
    <Relationship TargetMode="External" Target="https://m.edsoo.ru/863c87ee" Type="http://schemas.openxmlformats.org/officeDocument/2006/relationships/hyperlink" Id="rId262"/>
    <Relationship TargetMode="External" Target="https://m.edsoo.ru/835407f0" Type="http://schemas.openxmlformats.org/officeDocument/2006/relationships/hyperlink" Id="rId263"/>
    <Relationship TargetMode="External" Target="https://m.edsoo.ru/83541b82" Type="http://schemas.openxmlformats.org/officeDocument/2006/relationships/hyperlink" Id="rId264"/>
    <Relationship TargetMode="External" Target="https://m.edsoo.ru/835419f2" Type="http://schemas.openxmlformats.org/officeDocument/2006/relationships/hyperlink" Id="rId265"/>
    <Relationship TargetMode="External" Target="https://m.edsoo.ru/83541542" Type="http://schemas.openxmlformats.org/officeDocument/2006/relationships/hyperlink" Id="rId266"/>
    <Relationship TargetMode="External" Target="https://m.edsoo.ru/83542eb0" Type="http://schemas.openxmlformats.org/officeDocument/2006/relationships/hyperlink" Id="rId267"/>
    <Relationship TargetMode="External" Target="https://m.edsoo.ru/83541b82" Type="http://schemas.openxmlformats.org/officeDocument/2006/relationships/hyperlink" Id="rId268"/>
    <Relationship TargetMode="External" Target="https://m.edsoo.ru/83541254" Type="http://schemas.openxmlformats.org/officeDocument/2006/relationships/hyperlink" Id="rId269"/>
    <Relationship TargetMode="External" Target="https://m.edsoo.ru/863c87ee" Type="http://schemas.openxmlformats.org/officeDocument/2006/relationships/hyperlink" Id="rId270"/>
    <Relationship TargetMode="External" Target="https://m.edsoo.ru/83541b82" Type="http://schemas.openxmlformats.org/officeDocument/2006/relationships/hyperlink" Id="rId271"/>
    <Relationship TargetMode="External" Target="https://m.edsoo.ru/835419f2" Type="http://schemas.openxmlformats.org/officeDocument/2006/relationships/hyperlink" Id="rId272"/>
    <Relationship TargetMode="External" Target="https://m.edsoo.ru/835407f0" Type="http://schemas.openxmlformats.org/officeDocument/2006/relationships/hyperlink" Id="rId273"/>
    <Relationship TargetMode="External" Target="https://m.edsoo.ru/835407f0" Type="http://schemas.openxmlformats.org/officeDocument/2006/relationships/hyperlink" Id="rId274"/>
    <Relationship TargetMode="External" Target="https://m.edsoo.ru/863c87ee" Type="http://schemas.openxmlformats.org/officeDocument/2006/relationships/hyperlink" Id="rId275"/>
    <Relationship TargetMode="External" Target="https://m.edsoo.ru/8352f4dc" Type="http://schemas.openxmlformats.org/officeDocument/2006/relationships/hyperlink" Id="rId276"/>
    <Relationship TargetMode="External" Target="https://m.edsoo.ru/83541254" Type="http://schemas.openxmlformats.org/officeDocument/2006/relationships/hyperlink" Id="rId277"/>
    <Relationship TargetMode="External" Target="https://m.edsoo.ru/83541b82" Type="http://schemas.openxmlformats.org/officeDocument/2006/relationships/hyperlink" Id="rId278"/>
    <Relationship TargetMode="External" Target="https://m.edsoo.ru/835419f2" Type="http://schemas.openxmlformats.org/officeDocument/2006/relationships/hyperlink" Id="rId279"/>
    <Relationship TargetMode="External" Target="https://m.edsoo.ru/83541b82" Type="http://schemas.openxmlformats.org/officeDocument/2006/relationships/hyperlink" Id="rId280"/>
    <Relationship TargetMode="External" Target="https://m.edsoo.ru/83542eb0" Type="http://schemas.openxmlformats.org/officeDocument/2006/relationships/hyperlink" Id="rId281"/>
    <Relationship TargetMode="External" Target="https://m.edsoo.ru/835407f0" Type="http://schemas.openxmlformats.org/officeDocument/2006/relationships/hyperlink" Id="rId282"/>
    <Relationship TargetMode="External" Target="https://m.edsoo.ru/83541254" Type="http://schemas.openxmlformats.org/officeDocument/2006/relationships/hyperlink" Id="rId283"/>
    <Relationship TargetMode="External" Target="https://m.edsoo.ru/83541b82" Type="http://schemas.openxmlformats.org/officeDocument/2006/relationships/hyperlink" Id="rId284"/>
    <Relationship TargetMode="External" Target="https://m.edsoo.ru/835419f2" Type="http://schemas.openxmlformats.org/officeDocument/2006/relationships/hyperlink" Id="rId285"/>
    <Relationship TargetMode="External" Target="https://m.edsoo.ru/863c87ee" Type="http://schemas.openxmlformats.org/officeDocument/2006/relationships/hyperlink" Id="rId286"/>
    <Relationship TargetMode="External" Target="https://m.edsoo.ru/83541542" Type="http://schemas.openxmlformats.org/officeDocument/2006/relationships/hyperlink" Id="rId287"/>
    <Relationship TargetMode="External" Target="https://m.edsoo.ru/835419f2" Type="http://schemas.openxmlformats.org/officeDocument/2006/relationships/hyperlink" Id="rId288"/>
    <Relationship TargetMode="External" Target="https://m.edsoo.ru/863c87ee" Type="http://schemas.openxmlformats.org/officeDocument/2006/relationships/hyperlink" Id="rId289"/>
    <Relationship TargetMode="External" Target="https://m.edsoo.ru/835419f2" Type="http://schemas.openxmlformats.org/officeDocument/2006/relationships/hyperlink" Id="rId290"/>
    <Relationship TargetMode="External" Target="https://m.edsoo.ru/83541254" Type="http://schemas.openxmlformats.org/officeDocument/2006/relationships/hyperlink" Id="rId291"/>
    <Relationship TargetMode="External" Target="https://m.edsoo.ru/83542eb0" Type="http://schemas.openxmlformats.org/officeDocument/2006/relationships/hyperlink" Id="rId292"/>
    <Relationship TargetMode="External" Target="https://m.edsoo.ru/83541b82" Type="http://schemas.openxmlformats.org/officeDocument/2006/relationships/hyperlink" Id="rId293"/>
    <Relationship TargetMode="External" Target="https://m.edsoo.ru/835407f0" Type="http://schemas.openxmlformats.org/officeDocument/2006/relationships/hyperlink" Id="rId294"/>
    <Relationship TargetMode="External" Target="https://m.edsoo.ru/863c87ee" Type="http://schemas.openxmlformats.org/officeDocument/2006/relationships/hyperlink" Id="rId295"/>
    <Relationship TargetMode="External" Target="https://m.edsoo.ru/8352f4dc" Type="http://schemas.openxmlformats.org/officeDocument/2006/relationships/hyperlink" Id="rId296"/>
    <Relationship TargetMode="External" Target="https://m.edsoo.ru/83541b82" Type="http://schemas.openxmlformats.org/officeDocument/2006/relationships/hyperlink" Id="rId297"/>
    <Relationship TargetMode="External" Target="https://m.edsoo.ru/83542eb0" Type="http://schemas.openxmlformats.org/officeDocument/2006/relationships/hyperlink" Id="rId298"/>
    <Relationship TargetMode="External" Target="https://m.edsoo.ru/83541254" Type="http://schemas.openxmlformats.org/officeDocument/2006/relationships/hyperlink" Id="rId299"/>
    <Relationship TargetMode="External" Target="https://m.edsoo.ru/83541542" Type="http://schemas.openxmlformats.org/officeDocument/2006/relationships/hyperlink" Id="rId300"/>
    <Relationship TargetMode="External" Target="https://m.edsoo.ru/835419f2" Type="http://schemas.openxmlformats.org/officeDocument/2006/relationships/hyperlink" Id="rId301"/>
    <Relationship TargetMode="External" Target="https://m.edsoo.ru/83541542" Type="http://schemas.openxmlformats.org/officeDocument/2006/relationships/hyperlink" Id="rId302"/>
    <Relationship TargetMode="External" Target="https://m.edsoo.ru/835407f0" Type="http://schemas.openxmlformats.org/officeDocument/2006/relationships/hyperlink" Id="rId303"/>
    <Relationship TargetMode="External" Target="https://m.edsoo.ru/83542eb0" Type="http://schemas.openxmlformats.org/officeDocument/2006/relationships/hyperlink" Id="rId304"/>
    <Relationship TargetMode="External" Target="https://m.edsoo.ru/83541b82" Type="http://schemas.openxmlformats.org/officeDocument/2006/relationships/hyperlink" Id="rId305"/>
    <Relationship TargetMode="External" Target="https://m.edsoo.ru/83541254" Type="http://schemas.openxmlformats.org/officeDocument/2006/relationships/hyperlink" Id="rId306"/>
    <Relationship TargetMode="External" Target="https://m.edsoo.ru/83541254" Type="http://schemas.openxmlformats.org/officeDocument/2006/relationships/hyperlink" Id="rId307"/>
    <Relationship TargetMode="External" Target="https://m.edsoo.ru/835419f2" Type="http://schemas.openxmlformats.org/officeDocument/2006/relationships/hyperlink" Id="rId308"/>
    <Relationship TargetMode="External" Target="https://m.edsoo.ru/8352f4dc" Type="http://schemas.openxmlformats.org/officeDocument/2006/relationships/hyperlink" Id="rId309"/>
    <Relationship TargetMode="External" Target="https://m.edsoo.ru/83541542" Type="http://schemas.openxmlformats.org/officeDocument/2006/relationships/hyperlink" Id="rId310"/>
    <Relationship TargetMode="External" Target="https://m.edsoo.ru/835407f0" Type="http://schemas.openxmlformats.org/officeDocument/2006/relationships/hyperlink" Id="rId311"/>
    <Relationship TargetMode="External" Target="https://m.edsoo.ru/83541b82" Type="http://schemas.openxmlformats.org/officeDocument/2006/relationships/hyperlink" Id="rId312"/>
    <Relationship TargetMode="External" Target="https://m.edsoo.ru/835419f2" Type="http://schemas.openxmlformats.org/officeDocument/2006/relationships/hyperlink" Id="rId313"/>
    <Relationship TargetMode="External" Target="https://m.edsoo.ru/83542eb0" Type="http://schemas.openxmlformats.org/officeDocument/2006/relationships/hyperlink" Id="rId314"/>
    <Relationship TargetMode="External" Target="https://m.edsoo.ru/83541b82" Type="http://schemas.openxmlformats.org/officeDocument/2006/relationships/hyperlink" Id="rId315"/>
    <Relationship TargetMode="External" Target="https://m.edsoo.ru/835419f2" Type="http://schemas.openxmlformats.org/officeDocument/2006/relationships/hyperlink" Id="rId316"/>
    <Relationship TargetMode="External" Target="https://m.edsoo.ru/83541254" Type="http://schemas.openxmlformats.org/officeDocument/2006/relationships/hyperlink" Id="rId317"/>
    <Relationship TargetMode="External" Target="https://m.edsoo.ru/835407f0" Type="http://schemas.openxmlformats.org/officeDocument/2006/relationships/hyperlink" Id="rId318"/>
    <Relationship TargetMode="External" Target="https://m.edsoo.ru/83541b82" Type="http://schemas.openxmlformats.org/officeDocument/2006/relationships/hyperlink" Id="rId319"/>
    <Relationship TargetMode="External" Target="https://m.edsoo.ru/83541254" Type="http://schemas.openxmlformats.org/officeDocument/2006/relationships/hyperlink" Id="rId320"/>
    <Relationship TargetMode="External" Target="https://m.edsoo.ru/835407f0" Type="http://schemas.openxmlformats.org/officeDocument/2006/relationships/hyperlink" Id="rId321"/>
    <Relationship TargetMode="External" Target="https://m.edsoo.ru/835419f2" Type="http://schemas.openxmlformats.org/officeDocument/2006/relationships/hyperlink" Id="rId322"/>
    <Relationship TargetMode="External" Target="https://m.edsoo.ru/83541b82" Type="http://schemas.openxmlformats.org/officeDocument/2006/relationships/hyperlink" Id="rId323"/>
    <Relationship TargetMode="External" Target="https://m.edsoo.ru/8352f4dc" Type="http://schemas.openxmlformats.org/officeDocument/2006/relationships/hyperlink" Id="rId324"/>
    <Relationship TargetMode="External" Target="https://m.edsoo.ru/835407f0" Type="http://schemas.openxmlformats.org/officeDocument/2006/relationships/hyperlink" Id="rId325"/>
    <Relationship TargetMode="External" Target="https://m.edsoo.ru/835419f2" Type="http://schemas.openxmlformats.org/officeDocument/2006/relationships/hyperlink" Id="rId326"/>
    <Relationship TargetMode="External" Target="https://m.edsoo.ru/83541254" Type="http://schemas.openxmlformats.org/officeDocument/2006/relationships/hyperlink" Id="rId327"/>
    <Relationship TargetMode="External" Target="https://m.edsoo.ru/83542eb0" Type="http://schemas.openxmlformats.org/officeDocument/2006/relationships/hyperlink" Id="rId328"/>
    <Relationship TargetMode="External" Target="https://m.edsoo.ru/835419f2" Type="http://schemas.openxmlformats.org/officeDocument/2006/relationships/hyperlink" Id="rId329"/>
    <Relationship TargetMode="External" Target="https://m.edsoo.ru/83541542" Type="http://schemas.openxmlformats.org/officeDocument/2006/relationships/hyperlink" Id="rId330"/>
    <Relationship TargetMode="External" Target="https://m.edsoo.ru/83541b82" Type="http://schemas.openxmlformats.org/officeDocument/2006/relationships/hyperlink" Id="rId331"/>
    <Relationship TargetMode="External" Target="https://m.edsoo.ru/835419f2" Type="http://schemas.openxmlformats.org/officeDocument/2006/relationships/hyperlink" Id="rId332"/>
    <Relationship TargetMode="External" Target="https://m.edsoo.ru/83541254" Type="http://schemas.openxmlformats.org/officeDocument/2006/relationships/hyperlink" Id="rId333"/>
    <Relationship TargetMode="External" Target="https://m.edsoo.ru/83542eb0" Type="http://schemas.openxmlformats.org/officeDocument/2006/relationships/hyperlink" Id="rId334"/>
    <Relationship TargetMode="External" Target="https://m.edsoo.ru/835419f2" Type="http://schemas.openxmlformats.org/officeDocument/2006/relationships/hyperlink" Id="rId335"/>
    <Relationship TargetMode="External" Target="https://m.edsoo.ru/83541b82" Type="http://schemas.openxmlformats.org/officeDocument/2006/relationships/hyperlink" Id="rId336"/>
    <Relationship TargetMode="External" Target="https://m.edsoo.ru/83541542" Type="http://schemas.openxmlformats.org/officeDocument/2006/relationships/hyperlink" Id="rId337"/>
    <Relationship TargetMode="External" Target="https://m.edsoo.ru/835407f0" Type="http://schemas.openxmlformats.org/officeDocument/2006/relationships/hyperlink" Id="rId338"/>
    <Relationship TargetMode="External" Target="https://m.edsoo.ru/8352f4dc" Type="http://schemas.openxmlformats.org/officeDocument/2006/relationships/hyperlink" Id="rId339"/>
    <Relationship TargetMode="External" Target="https://m.edsoo.ru/83541b82" Type="http://schemas.openxmlformats.org/officeDocument/2006/relationships/hyperlink" Id="rId340"/>
    <Relationship TargetMode="External" Target="https://m.edsoo.ru/83541254" Type="http://schemas.openxmlformats.org/officeDocument/2006/relationships/hyperlink" Id="rId341"/>
    <Relationship TargetMode="External" Target="https://m.edsoo.ru/8352f4dc" Type="http://schemas.openxmlformats.org/officeDocument/2006/relationships/hyperlink" Id="rId342"/>
    <Relationship TargetMode="External" Target="https://m.edsoo.ru/835419f2" Type="http://schemas.openxmlformats.org/officeDocument/2006/relationships/hyperlink" Id="rId343"/>
    <Relationship TargetMode="External" Target="https://m.edsoo.ru/835419f2" Type="http://schemas.openxmlformats.org/officeDocument/2006/relationships/hyperlink" Id="rId344"/>
    <Relationship TargetMode="External" Target="https://m.edsoo.ru/83541542" Type="http://schemas.openxmlformats.org/officeDocument/2006/relationships/hyperlink" Id="rId345"/>
    <Relationship TargetMode="External" Target="https://m.edsoo.ru/83542eb0" Type="http://schemas.openxmlformats.org/officeDocument/2006/relationships/hyperlink" Id="rId346"/>
    <Relationship TargetMode="External" Target="https://m.edsoo.ru/83541b82" Type="http://schemas.openxmlformats.org/officeDocument/2006/relationships/hyperlink" Id="rId347"/>
    <Relationship TargetMode="External" Target="https://m.edsoo.ru/835419f2" Type="http://schemas.openxmlformats.org/officeDocument/2006/relationships/hyperlink" Id="rId348"/>
    <Relationship TargetMode="External" Target="https://m.edsoo.ru/83541254" Type="http://schemas.openxmlformats.org/officeDocument/2006/relationships/hyperlink" Id="rId349"/>
    <Relationship TargetMode="External" Target="https://m.edsoo.ru/83541542" Type="http://schemas.openxmlformats.org/officeDocument/2006/relationships/hyperlink" Id="rId350"/>
    <Relationship TargetMode="External" Target="https://m.edsoo.ru/83542eb0" Type="http://schemas.openxmlformats.org/officeDocument/2006/relationships/hyperlink" Id="rId351"/>
    <Relationship TargetMode="External" Target="https://m.edsoo.ru/83541b82" Type="http://schemas.openxmlformats.org/officeDocument/2006/relationships/hyperlink" Id="rId352"/>
    <Relationship TargetMode="External" Target="https://m.edsoo.ru/835407f0" Type="http://schemas.openxmlformats.org/officeDocument/2006/relationships/hyperlink" Id="rId353"/>
    <Relationship TargetMode="External" Target="https://m.edsoo.ru/83541542" Type="http://schemas.openxmlformats.org/officeDocument/2006/relationships/hyperlink" Id="rId354"/>
    <Relationship TargetMode="External" Target="https://m.edsoo.ru/835419f2" Type="http://schemas.openxmlformats.org/officeDocument/2006/relationships/hyperlink" Id="rId355"/>
    <Relationship TargetMode="External" Target="https://m.edsoo.ru/863c87ee" Type="http://schemas.openxmlformats.org/officeDocument/2006/relationships/hyperlink" Id="rId356"/>
    <Relationship TargetMode="External" Target="https://m.edsoo.ru/83542eb0" Type="http://schemas.openxmlformats.org/officeDocument/2006/relationships/hyperlink" Id="rId357"/>
    <Relationship TargetMode="External" Target="https://m.edsoo.ru/835419f2" Type="http://schemas.openxmlformats.org/officeDocument/2006/relationships/hyperlink" Id="rId358"/>
    <Relationship TargetMode="External" Target="https://m.edsoo.ru/83541254" Type="http://schemas.openxmlformats.org/officeDocument/2006/relationships/hyperlink" Id="rId359"/>
    <Relationship TargetMode="External" Target="https://m.edsoo.ru/8352f4dc" Type="http://schemas.openxmlformats.org/officeDocument/2006/relationships/hyperlink" Id="rId360"/>
    <Relationship TargetMode="External" Target="https://m.edsoo.ru/863c87ee" Type="http://schemas.openxmlformats.org/officeDocument/2006/relationships/hyperlink" Id="rId361"/>
    <Relationship TargetMode="External" Target="https://m.edsoo.ru/83541b82" Type="http://schemas.openxmlformats.org/officeDocument/2006/relationships/hyperlink" Id="rId362"/>
    <Relationship TargetMode="External" Target="https://m.edsoo.ru/83541b82" Type="http://schemas.openxmlformats.org/officeDocument/2006/relationships/hyperlink" Id="rId363"/>
    <Relationship TargetMode="External" Target="https://m.edsoo.ru/835407f0" Type="http://schemas.openxmlformats.org/officeDocument/2006/relationships/hyperlink" Id="rId364"/>
    <Relationship TargetMode="External" Target="https://m.edsoo.ru/83542eb0" Type="http://schemas.openxmlformats.org/officeDocument/2006/relationships/hyperlink" Id="rId365"/>
    <Relationship TargetMode="External" Target="https://m.edsoo.ru/863c87ee" Type="http://schemas.openxmlformats.org/officeDocument/2006/relationships/hyperlink" Id="rId366"/>
    <Relationship TargetMode="External" Target="https://m.edsoo.ru/8352f4dc" Type="http://schemas.openxmlformats.org/officeDocument/2006/relationships/hyperlink" Id="rId367"/>
    <Relationship TargetMode="External" Target="https://m.edsoo.ru/83541254" Type="http://schemas.openxmlformats.org/officeDocument/2006/relationships/hyperlink" Id="rId368"/>
    <Relationship TargetMode="External" Target="https://m.edsoo.ru/83541b82" Type="http://schemas.openxmlformats.org/officeDocument/2006/relationships/hyperlink" Id="rId369"/>
    <Relationship TargetMode="External" Target="https://m.edsoo.ru/835419f2" Type="http://schemas.openxmlformats.org/officeDocument/2006/relationships/hyperlink" Id="rId370"/>
    <Relationship TargetMode="External" Target="https://m.edsoo.ru/83541b82" Type="http://schemas.openxmlformats.org/officeDocument/2006/relationships/hyperlink" Id="rId371"/>
    <Relationship TargetMode="External" Target="https://m.edsoo.ru/835407f0" Type="http://schemas.openxmlformats.org/officeDocument/2006/relationships/hyperlink" Id="rId372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