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2109" w14:textId="77777777" w:rsidR="00BB3462" w:rsidRDefault="00BB3462">
      <w:pPr>
        <w:autoSpaceDE w:val="0"/>
        <w:autoSpaceDN w:val="0"/>
        <w:spacing w:after="78" w:line="220" w:lineRule="exact"/>
      </w:pPr>
    </w:p>
    <w:p w14:paraId="6B00441D" w14:textId="77777777" w:rsidR="00BB3462" w:rsidRPr="002853E1" w:rsidRDefault="001F5EEE" w:rsidP="00321738">
      <w:pPr>
        <w:autoSpaceDE w:val="0"/>
        <w:autoSpaceDN w:val="0"/>
        <w:spacing w:after="0" w:line="230" w:lineRule="auto"/>
        <w:ind w:left="1494" w:hanging="643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4420852" w14:textId="77777777" w:rsidR="00BB3462" w:rsidRPr="002853E1" w:rsidRDefault="001F5EEE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14:paraId="7445E7F6" w14:textId="3CD7CD78" w:rsidR="00BB3462" w:rsidRDefault="001F5EEE" w:rsidP="00321738">
      <w:pPr>
        <w:tabs>
          <w:tab w:val="left" w:pos="216"/>
        </w:tabs>
        <w:autoSpaceDE w:val="0"/>
        <w:autoSpaceDN w:val="0"/>
        <w:spacing w:before="670" w:after="0" w:line="262" w:lineRule="auto"/>
        <w:ind w:left="7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города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Ростова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-на-Дону «Школа №65 с углубленным изучением английского языка имени Героя Советского Союза Московенко В.И.»</w:t>
      </w:r>
    </w:p>
    <w:p w14:paraId="3135D7FC" w14:textId="77777777" w:rsidR="00321738" w:rsidRPr="00321738" w:rsidRDefault="00321738" w:rsidP="00321738">
      <w:pPr>
        <w:autoSpaceDE w:val="0"/>
        <w:autoSpaceDN w:val="0"/>
        <w:spacing w:after="0" w:line="230" w:lineRule="auto"/>
        <w:ind w:right="404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8E0AEB8" w14:textId="7BEF950C" w:rsidR="00BB3462" w:rsidRDefault="001F5EEE" w:rsidP="00321738">
      <w:pPr>
        <w:autoSpaceDE w:val="0"/>
        <w:autoSpaceDN w:val="0"/>
        <w:spacing w:after="0" w:line="230" w:lineRule="auto"/>
        <w:ind w:right="4042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'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№ 65'</w:t>
      </w:r>
    </w:p>
    <w:p w14:paraId="624BD4A6" w14:textId="1229DAD8" w:rsidR="00321738" w:rsidRDefault="00321738" w:rsidP="00321738">
      <w:pPr>
        <w:autoSpaceDE w:val="0"/>
        <w:autoSpaceDN w:val="0"/>
        <w:spacing w:after="0" w:line="230" w:lineRule="auto"/>
        <w:ind w:right="4042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6ABD5194" w14:textId="77777777" w:rsidR="00321738" w:rsidRDefault="00321738" w:rsidP="00321738">
      <w:pPr>
        <w:autoSpaceDE w:val="0"/>
        <w:autoSpaceDN w:val="0"/>
        <w:spacing w:after="0" w:line="230" w:lineRule="auto"/>
        <w:ind w:right="4042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3360"/>
        <w:gridCol w:w="3480"/>
      </w:tblGrid>
      <w:tr w:rsidR="00BB3462" w14:paraId="23A12DFF" w14:textId="77777777">
        <w:trPr>
          <w:trHeight w:hRule="exact" w:val="276"/>
        </w:trPr>
        <w:tc>
          <w:tcPr>
            <w:tcW w:w="3282" w:type="dxa"/>
            <w:tcMar>
              <w:left w:w="0" w:type="dxa"/>
              <w:right w:w="0" w:type="dxa"/>
            </w:tcMar>
          </w:tcPr>
          <w:p w14:paraId="1E9BA77B" w14:textId="77777777" w:rsidR="00BB3462" w:rsidRDefault="001F5EEE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5474DCF8" w14:textId="77777777" w:rsidR="00BB3462" w:rsidRDefault="001F5EEE">
            <w:pPr>
              <w:autoSpaceDE w:val="0"/>
              <w:autoSpaceDN w:val="0"/>
              <w:spacing w:before="50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224DF448" w14:textId="77777777" w:rsidR="00BB3462" w:rsidRDefault="001F5EEE">
            <w:pPr>
              <w:autoSpaceDE w:val="0"/>
              <w:autoSpaceDN w:val="0"/>
              <w:spacing w:before="50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B3462" w14:paraId="06598196" w14:textId="77777777">
        <w:trPr>
          <w:trHeight w:hRule="exact" w:val="202"/>
        </w:trPr>
        <w:tc>
          <w:tcPr>
            <w:tcW w:w="3282" w:type="dxa"/>
            <w:tcMar>
              <w:left w:w="0" w:type="dxa"/>
              <w:right w:w="0" w:type="dxa"/>
            </w:tcMar>
          </w:tcPr>
          <w:p w14:paraId="796E602E" w14:textId="77777777" w:rsidR="00BB3462" w:rsidRDefault="001F5EE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 учителей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1A6CCF08" w14:textId="77777777" w:rsidR="00BB3462" w:rsidRDefault="001F5EEE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5B4F255F" w14:textId="77777777" w:rsidR="00BB3462" w:rsidRDefault="001F5EEE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«Школа № 65»</w:t>
            </w:r>
          </w:p>
        </w:tc>
      </w:tr>
      <w:tr w:rsidR="00BB3462" w14:paraId="5EC03DD6" w14:textId="77777777">
        <w:trPr>
          <w:trHeight w:hRule="exact" w:val="400"/>
        </w:trPr>
        <w:tc>
          <w:tcPr>
            <w:tcW w:w="3282" w:type="dxa"/>
            <w:tcMar>
              <w:left w:w="0" w:type="dxa"/>
              <w:right w:w="0" w:type="dxa"/>
            </w:tcMar>
          </w:tcPr>
          <w:p w14:paraId="32CD0354" w14:textId="77777777" w:rsidR="00BB3462" w:rsidRDefault="001F5EE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технологии, изо и музыки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14:paraId="7E056AF4" w14:textId="77777777" w:rsidR="00BB3462" w:rsidRDefault="001F5EEE">
            <w:pPr>
              <w:autoSpaceDE w:val="0"/>
              <w:autoSpaceDN w:val="0"/>
              <w:spacing w:before="174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______________Волошина О.Г 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30E510BF" w14:textId="77777777" w:rsidR="00BB3462" w:rsidRDefault="001F5EEE">
            <w:pPr>
              <w:autoSpaceDE w:val="0"/>
              <w:autoSpaceDN w:val="0"/>
              <w:spacing w:before="17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______________Бут М.В.</w:t>
            </w:r>
          </w:p>
        </w:tc>
      </w:tr>
      <w:tr w:rsidR="00BB3462" w14:paraId="1D868CF7" w14:textId="77777777">
        <w:trPr>
          <w:trHeight w:hRule="exact" w:val="400"/>
        </w:trPr>
        <w:tc>
          <w:tcPr>
            <w:tcW w:w="3282" w:type="dxa"/>
            <w:tcMar>
              <w:left w:w="0" w:type="dxa"/>
              <w:right w:w="0" w:type="dxa"/>
            </w:tcMar>
          </w:tcPr>
          <w:p w14:paraId="10111B67" w14:textId="77777777" w:rsidR="00BB3462" w:rsidRDefault="001F5EE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______________Пустовалова М.Ю.</w:t>
            </w:r>
          </w:p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14:paraId="7B54FE07" w14:textId="77777777" w:rsidR="00BB3462" w:rsidRDefault="001F5EEE">
            <w:pPr>
              <w:autoSpaceDE w:val="0"/>
              <w:autoSpaceDN w:val="0"/>
              <w:spacing w:before="202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14:paraId="06A25AEB" w14:textId="77777777" w:rsidR="00BB3462" w:rsidRDefault="001F5EEE">
            <w:pPr>
              <w:autoSpaceDE w:val="0"/>
              <w:autoSpaceDN w:val="0"/>
              <w:spacing w:before="202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№301</w:t>
            </w:r>
          </w:p>
        </w:tc>
      </w:tr>
      <w:tr w:rsidR="00BB3462" w14:paraId="46C350A1" w14:textId="77777777">
        <w:trPr>
          <w:trHeight w:hRule="exact" w:val="118"/>
        </w:trPr>
        <w:tc>
          <w:tcPr>
            <w:tcW w:w="3282" w:type="dxa"/>
            <w:vMerge w:val="restart"/>
            <w:tcMar>
              <w:left w:w="0" w:type="dxa"/>
              <w:right w:w="0" w:type="dxa"/>
            </w:tcMar>
          </w:tcPr>
          <w:p w14:paraId="4DDA9DEC" w14:textId="77777777" w:rsidR="00BB3462" w:rsidRDefault="001F5EEE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69" w:type="dxa"/>
            <w:vMerge/>
          </w:tcPr>
          <w:p w14:paraId="56E9376E" w14:textId="77777777" w:rsidR="00BB3462" w:rsidRDefault="00BB3462"/>
        </w:tc>
        <w:tc>
          <w:tcPr>
            <w:tcW w:w="3469" w:type="dxa"/>
            <w:vMerge/>
          </w:tcPr>
          <w:p w14:paraId="4C0068DA" w14:textId="77777777" w:rsidR="00BB3462" w:rsidRDefault="00BB3462"/>
        </w:tc>
      </w:tr>
      <w:tr w:rsidR="00BB3462" w14:paraId="358D33C2" w14:textId="77777777">
        <w:trPr>
          <w:trHeight w:hRule="exact" w:val="202"/>
        </w:trPr>
        <w:tc>
          <w:tcPr>
            <w:tcW w:w="3469" w:type="dxa"/>
            <w:vMerge/>
          </w:tcPr>
          <w:p w14:paraId="4DF91DBC" w14:textId="77777777" w:rsidR="00BB3462" w:rsidRDefault="00BB3462"/>
        </w:tc>
        <w:tc>
          <w:tcPr>
            <w:tcW w:w="3360" w:type="dxa"/>
            <w:vMerge w:val="restart"/>
            <w:tcMar>
              <w:left w:w="0" w:type="dxa"/>
              <w:right w:w="0" w:type="dxa"/>
            </w:tcMar>
          </w:tcPr>
          <w:p w14:paraId="68F688B1" w14:textId="1D4E4F21" w:rsidR="00BB3462" w:rsidRDefault="001F5EEE">
            <w:pPr>
              <w:autoSpaceDE w:val="0"/>
              <w:autoSpaceDN w:val="0"/>
              <w:spacing w:before="92" w:after="0" w:line="230" w:lineRule="auto"/>
              <w:ind w:left="2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 2022 г.</w:t>
            </w:r>
          </w:p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14:paraId="54E6CE82" w14:textId="77777777" w:rsidR="00BB3462" w:rsidRDefault="001F5EEE">
            <w:pPr>
              <w:autoSpaceDE w:val="0"/>
              <w:autoSpaceDN w:val="0"/>
              <w:spacing w:before="92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082022 г.</w:t>
            </w:r>
          </w:p>
        </w:tc>
      </w:tr>
      <w:tr w:rsidR="00BB3462" w14:paraId="2869E562" w14:textId="77777777">
        <w:trPr>
          <w:trHeight w:hRule="exact" w:val="380"/>
        </w:trPr>
        <w:tc>
          <w:tcPr>
            <w:tcW w:w="3282" w:type="dxa"/>
            <w:tcMar>
              <w:left w:w="0" w:type="dxa"/>
              <w:right w:w="0" w:type="dxa"/>
            </w:tcMar>
          </w:tcPr>
          <w:p w14:paraId="05076DDA" w14:textId="77777777" w:rsidR="00BB3462" w:rsidRDefault="001F5EEE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082022 г.</w:t>
            </w:r>
          </w:p>
        </w:tc>
        <w:tc>
          <w:tcPr>
            <w:tcW w:w="3469" w:type="dxa"/>
            <w:vMerge/>
          </w:tcPr>
          <w:p w14:paraId="090DE58B" w14:textId="77777777" w:rsidR="00BB3462" w:rsidRDefault="00BB3462"/>
        </w:tc>
        <w:tc>
          <w:tcPr>
            <w:tcW w:w="3469" w:type="dxa"/>
            <w:vMerge/>
          </w:tcPr>
          <w:p w14:paraId="752BB273" w14:textId="77777777" w:rsidR="00BB3462" w:rsidRDefault="00BB3462"/>
        </w:tc>
      </w:tr>
    </w:tbl>
    <w:p w14:paraId="0191A0F8" w14:textId="36C22A5A" w:rsidR="00BB3462" w:rsidRPr="00321738" w:rsidRDefault="001F5EEE" w:rsidP="00321738">
      <w:pPr>
        <w:autoSpaceDE w:val="0"/>
        <w:autoSpaceDN w:val="0"/>
        <w:spacing w:before="978" w:after="0" w:line="262" w:lineRule="auto"/>
        <w:ind w:left="2127" w:right="2216"/>
        <w:jc w:val="center"/>
        <w:rPr>
          <w:lang w:val="ru-RU"/>
        </w:rPr>
      </w:pPr>
      <w:r w:rsidRPr="0032173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 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217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5524047)</w:t>
      </w:r>
    </w:p>
    <w:p w14:paraId="4AD8FEB1" w14:textId="435EFBFD" w:rsidR="00BB3462" w:rsidRPr="00321738" w:rsidRDefault="00321738" w:rsidP="00321738">
      <w:pPr>
        <w:autoSpaceDE w:val="0"/>
        <w:autoSpaceDN w:val="0"/>
        <w:spacing w:before="166" w:after="0" w:line="262" w:lineRule="auto"/>
        <w:ind w:right="1649" w:firstLine="1701"/>
        <w:jc w:val="center"/>
        <w:rPr>
          <w:lang w:val="ru-RU"/>
        </w:rPr>
      </w:pPr>
      <w:r w:rsidRPr="003217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1F5EEE" w:rsidRPr="00321738">
        <w:rPr>
          <w:rFonts w:ascii="Times New Roman" w:eastAsia="Times New Roman" w:hAnsi="Times New Roman"/>
          <w:color w:val="000000"/>
          <w:sz w:val="24"/>
          <w:lang w:val="ru-RU"/>
        </w:rPr>
        <w:t>чебного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F5EEE" w:rsidRPr="00321738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 </w:t>
      </w:r>
      <w:r w:rsidR="001F5EEE" w:rsidRPr="00321738">
        <w:rPr>
          <w:rFonts w:ascii="Times New Roman" w:eastAsia="Times New Roman" w:hAnsi="Times New Roman"/>
          <w:color w:val="000000"/>
          <w:sz w:val="24"/>
          <w:lang w:val="ru-RU"/>
        </w:rPr>
        <w:t>Изобразитель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</w:t>
      </w:r>
      <w:r w:rsidR="001F5EEE" w:rsidRPr="00321738">
        <w:rPr>
          <w:rFonts w:ascii="Times New Roman" w:eastAsia="Times New Roman" w:hAnsi="Times New Roman"/>
          <w:color w:val="000000"/>
          <w:sz w:val="24"/>
          <w:lang w:val="ru-RU"/>
        </w:rPr>
        <w:t>е искусство»</w:t>
      </w:r>
    </w:p>
    <w:p w14:paraId="01AFB9C7" w14:textId="365523C5" w:rsidR="00BB3462" w:rsidRPr="002853E1" w:rsidRDefault="001F5EEE">
      <w:pPr>
        <w:autoSpaceDE w:val="0"/>
        <w:autoSpaceDN w:val="0"/>
        <w:spacing w:before="670" w:after="0" w:line="262" w:lineRule="auto"/>
        <w:ind w:left="2880" w:right="2736"/>
        <w:jc w:val="center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А класса основного общего образования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14:paraId="4D76AE55" w14:textId="77777777" w:rsidR="00BB3462" w:rsidRPr="002853E1" w:rsidRDefault="001F5EEE" w:rsidP="00321738">
      <w:pPr>
        <w:autoSpaceDE w:val="0"/>
        <w:autoSpaceDN w:val="0"/>
        <w:spacing w:before="2112" w:after="0" w:line="262" w:lineRule="auto"/>
        <w:ind w:left="5546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Абрамова Ольга Александровна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учитель ИЗО</w:t>
      </w:r>
    </w:p>
    <w:p w14:paraId="3992562E" w14:textId="77777777" w:rsidR="00BB3462" w:rsidRDefault="00BB3462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4561C61" w14:textId="7B4A004C" w:rsidR="002853E1" w:rsidRDefault="002853E1" w:rsidP="002853E1">
      <w:pPr>
        <w:rPr>
          <w:lang w:val="ru-RU"/>
        </w:rPr>
      </w:pPr>
    </w:p>
    <w:p w14:paraId="60FA6B9A" w14:textId="01FEE6DD" w:rsidR="00321738" w:rsidRDefault="00321738" w:rsidP="002853E1">
      <w:pPr>
        <w:rPr>
          <w:lang w:val="ru-RU"/>
        </w:rPr>
      </w:pPr>
    </w:p>
    <w:p w14:paraId="2AEB5FB0" w14:textId="77777777" w:rsidR="00321738" w:rsidRPr="002853E1" w:rsidRDefault="00321738" w:rsidP="002853E1">
      <w:pPr>
        <w:rPr>
          <w:lang w:val="ru-RU"/>
        </w:rPr>
      </w:pPr>
    </w:p>
    <w:p w14:paraId="27BE4016" w14:textId="5E11245D" w:rsidR="00BB3462" w:rsidRPr="002853E1" w:rsidRDefault="00321738" w:rsidP="00321738">
      <w:pPr>
        <w:tabs>
          <w:tab w:val="left" w:pos="2760"/>
          <w:tab w:val="left" w:pos="3119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1F5EEE" w:rsidRPr="002853E1">
        <w:rPr>
          <w:rFonts w:ascii="Times New Roman" w:eastAsia="Times New Roman" w:hAnsi="Times New Roman"/>
          <w:color w:val="000000"/>
          <w:sz w:val="24"/>
          <w:lang w:val="ru-RU"/>
        </w:rPr>
        <w:t>Ростов</w:t>
      </w:r>
      <w:proofErr w:type="spellEnd"/>
      <w:r w:rsidR="001F5EEE" w:rsidRPr="002853E1">
        <w:rPr>
          <w:rFonts w:ascii="Times New Roman" w:eastAsia="Times New Roman" w:hAnsi="Times New Roman"/>
          <w:color w:val="000000"/>
          <w:sz w:val="24"/>
          <w:lang w:val="ru-RU"/>
        </w:rPr>
        <w:t>-на-Дону 2022</w:t>
      </w:r>
    </w:p>
    <w:p w14:paraId="48AD61B6" w14:textId="77777777" w:rsidR="00BB3462" w:rsidRPr="002853E1" w:rsidRDefault="00BB3462">
      <w:pPr>
        <w:rPr>
          <w:lang w:val="ru-RU"/>
        </w:rPr>
        <w:sectPr w:rsidR="00BB3462" w:rsidRPr="002853E1" w:rsidSect="00155AB7">
          <w:footerReference w:type="default" r:id="rId8"/>
          <w:pgSz w:w="11900" w:h="16840"/>
          <w:pgMar w:top="567" w:right="1440" w:bottom="142" w:left="1440" w:header="720" w:footer="720" w:gutter="0"/>
          <w:cols w:space="720" w:equalWidth="0">
            <w:col w:w="9020" w:space="0"/>
          </w:cols>
          <w:titlePg/>
          <w:docGrid w:linePitch="360"/>
        </w:sectPr>
      </w:pPr>
    </w:p>
    <w:p w14:paraId="3E8A638D" w14:textId="77777777" w:rsidR="00BB3462" w:rsidRPr="002853E1" w:rsidRDefault="00BB3462">
      <w:pPr>
        <w:autoSpaceDE w:val="0"/>
        <w:autoSpaceDN w:val="0"/>
        <w:spacing w:after="78" w:line="220" w:lineRule="exact"/>
        <w:rPr>
          <w:lang w:val="ru-RU"/>
        </w:rPr>
      </w:pPr>
    </w:p>
    <w:p w14:paraId="5E19E94B" w14:textId="77777777" w:rsidR="00BB3462" w:rsidRPr="002853E1" w:rsidRDefault="001F5EEE" w:rsidP="00A641B6">
      <w:pPr>
        <w:autoSpaceDE w:val="0"/>
        <w:autoSpaceDN w:val="0"/>
        <w:spacing w:after="0" w:line="262" w:lineRule="auto"/>
        <w:ind w:right="-48" w:firstLine="567"/>
        <w:jc w:val="center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14:paraId="2317D09E" w14:textId="72583A46" w:rsidR="00BB3462" w:rsidRPr="002853E1" w:rsidRDefault="001F5EEE" w:rsidP="00A641B6">
      <w:pPr>
        <w:tabs>
          <w:tab w:val="left" w:pos="180"/>
        </w:tabs>
        <w:autoSpaceDE w:val="0"/>
        <w:autoSpaceDN w:val="0"/>
        <w:spacing w:before="346" w:after="0" w:line="262" w:lineRule="auto"/>
        <w:ind w:right="144" w:firstLine="567"/>
        <w:jc w:val="center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14:paraId="63AB063A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331ACE31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2664EF97" w14:textId="5BEA66C8" w:rsidR="00BB3462" w:rsidRPr="002853E1" w:rsidRDefault="001F5EEE" w:rsidP="0021787F">
      <w:pPr>
        <w:tabs>
          <w:tab w:val="left" w:pos="180"/>
          <w:tab w:val="left" w:pos="9781"/>
        </w:tabs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094839C4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2DCD9BD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5D99F0B7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14:paraId="75B47A23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27BE92DE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551515C1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14:paraId="24F0756A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3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39C6E61E" w14:textId="7EB301A3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31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</w:t>
      </w:r>
      <w:r w:rsidR="002178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7A3734F8" w14:textId="77777777" w:rsidR="00155AB7" w:rsidRDefault="00155AB7" w:rsidP="0021787F">
      <w:pPr>
        <w:tabs>
          <w:tab w:val="left" w:pos="180"/>
        </w:tabs>
        <w:autoSpaceDE w:val="0"/>
        <w:autoSpaceDN w:val="0"/>
        <w:spacing w:after="0" w:line="240" w:lineRule="auto"/>
        <w:ind w:right="1440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E161049" w14:textId="77777777" w:rsidR="00155AB7" w:rsidRDefault="00155AB7" w:rsidP="0021787F">
      <w:pPr>
        <w:tabs>
          <w:tab w:val="left" w:pos="180"/>
        </w:tabs>
        <w:autoSpaceDE w:val="0"/>
        <w:autoSpaceDN w:val="0"/>
        <w:spacing w:after="0" w:line="240" w:lineRule="auto"/>
        <w:ind w:right="1440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96C6D3B" w14:textId="77777777" w:rsidR="00155AB7" w:rsidRDefault="00155AB7" w:rsidP="0021787F">
      <w:pPr>
        <w:tabs>
          <w:tab w:val="left" w:pos="180"/>
        </w:tabs>
        <w:autoSpaceDE w:val="0"/>
        <w:autoSpaceDN w:val="0"/>
        <w:spacing w:after="0" w:line="240" w:lineRule="auto"/>
        <w:ind w:right="1440"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E76E5D7" w14:textId="5F7BBF72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1440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</w:t>
      </w:r>
      <w:r w:rsidR="00A641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НАРОДНОЕ ИСКУССТВО»</w:t>
      </w:r>
    </w:p>
    <w:p w14:paraId="525C33E2" w14:textId="77777777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63F4995" w14:textId="4C4EC0AB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34F6A2DC" w14:textId="307AEBB6" w:rsidR="00BB3462" w:rsidRPr="002853E1" w:rsidRDefault="001F5EEE" w:rsidP="0021787F">
      <w:pPr>
        <w:tabs>
          <w:tab w:val="left" w:pos="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7C07ED7F" w14:textId="77777777" w:rsidR="00155AB7" w:rsidRDefault="00155AB7" w:rsidP="0021787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075FC02" w14:textId="59AA799A" w:rsidR="0021787F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2853E1">
        <w:rPr>
          <w:lang w:val="ru-RU"/>
        </w:rPr>
        <w:br/>
      </w:r>
    </w:p>
    <w:p w14:paraId="74D2A191" w14:textId="22D8C122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4F8D3B19" w14:textId="77777777" w:rsidR="00BB3462" w:rsidRPr="002853E1" w:rsidRDefault="00BB3462" w:rsidP="0021787F">
      <w:pPr>
        <w:spacing w:after="0" w:line="240" w:lineRule="auto"/>
        <w:ind w:firstLine="720"/>
        <w:jc w:val="both"/>
        <w:rPr>
          <w:lang w:val="ru-RU"/>
        </w:rPr>
        <w:sectPr w:rsidR="00BB3462" w:rsidRPr="002853E1" w:rsidSect="00155AB7">
          <w:pgSz w:w="11900" w:h="16840"/>
          <w:pgMar w:top="426" w:right="701" w:bottom="1134" w:left="1134" w:header="720" w:footer="720" w:gutter="0"/>
          <w:cols w:space="720" w:equalWidth="0">
            <w:col w:w="10065" w:space="0"/>
          </w:cols>
          <w:docGrid w:linePitch="360"/>
        </w:sectPr>
      </w:pPr>
    </w:p>
    <w:p w14:paraId="78211EFF" w14:textId="77777777" w:rsidR="00BB3462" w:rsidRPr="002853E1" w:rsidRDefault="00BB3462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14:paraId="29AF1293" w14:textId="0874E341" w:rsidR="00BB3462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14:paraId="073EF56E" w14:textId="77777777" w:rsidR="00155AB7" w:rsidRPr="002853E1" w:rsidRDefault="00155AB7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14:paraId="169DA486" w14:textId="2426ED4E" w:rsidR="0021787F" w:rsidRDefault="001F5EEE" w:rsidP="00155AB7">
      <w:pPr>
        <w:tabs>
          <w:tab w:val="left" w:pos="5658"/>
        </w:tabs>
        <w:autoSpaceDE w:val="0"/>
        <w:autoSpaceDN w:val="0"/>
        <w:spacing w:after="0" w:line="240" w:lineRule="auto"/>
        <w:ind w:right="41" w:firstLine="720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Общие сведения о декоративно</w:t>
      </w:r>
      <w:r w:rsidR="00155A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прикладном</w:t>
      </w:r>
      <w:r w:rsidR="0021787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искусстве </w:t>
      </w:r>
    </w:p>
    <w:p w14:paraId="3C6867A5" w14:textId="64C8C239" w:rsidR="00BB3462" w:rsidRPr="002853E1" w:rsidRDefault="001F5EEE" w:rsidP="00155AB7">
      <w:pPr>
        <w:autoSpaceDE w:val="0"/>
        <w:autoSpaceDN w:val="0"/>
        <w:spacing w:after="0" w:line="240" w:lineRule="auto"/>
        <w:ind w:right="41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</w:t>
      </w:r>
      <w:r w:rsidR="00155A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виды.</w:t>
      </w:r>
    </w:p>
    <w:p w14:paraId="0C5D0168" w14:textId="155A3503" w:rsidR="00BB3462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14:paraId="40B06279" w14:textId="77777777" w:rsidR="00155AB7" w:rsidRPr="002853E1" w:rsidRDefault="00155AB7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14:paraId="670BABCD" w14:textId="32C63BA5" w:rsidR="00BB3462" w:rsidRPr="002853E1" w:rsidRDefault="001F5EEE" w:rsidP="00155AB7">
      <w:pPr>
        <w:tabs>
          <w:tab w:val="left" w:pos="5658"/>
        </w:tabs>
        <w:autoSpaceDE w:val="0"/>
        <w:autoSpaceDN w:val="0"/>
        <w:spacing w:after="0" w:line="240" w:lineRule="auto"/>
        <w:ind w:right="41" w:firstLine="720"/>
        <w:rPr>
          <w:lang w:val="ru-RU"/>
        </w:rPr>
      </w:pP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</w:t>
      </w:r>
      <w:r w:rsidR="00155A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искусства.</w:t>
      </w:r>
    </w:p>
    <w:p w14:paraId="45CABA14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14:paraId="0D516C9B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14:paraId="07C039E6" w14:textId="49BE8024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right="864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7479D9E2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14:paraId="01A8AF30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14:paraId="3F55701F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4BBB2B21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66727C6F" w14:textId="7121A9A2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right="720" w:firstLine="720"/>
        <w:rPr>
          <w:lang w:val="ru-RU"/>
        </w:rPr>
      </w:pP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511C9A4C" w14:textId="006193D8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right="576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515825A2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14:paraId="3DA89164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06DE857E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right="288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21B3F649" w14:textId="77777777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0FFC1B40" w14:textId="41EC6290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right="57" w:firstLine="720"/>
        <w:rPr>
          <w:lang w:val="ru-RU"/>
        </w:rPr>
      </w:pP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</w:t>
      </w:r>
      <w:r w:rsidR="002178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мужского.</w:t>
      </w:r>
    </w:p>
    <w:p w14:paraId="55AE19BA" w14:textId="6A48B741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131DC63F" w14:textId="02AB3167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14:paraId="784B11E9" w14:textId="7C92E866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right="720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14:paraId="72FB0C3B" w14:textId="7777777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2411258D" w14:textId="2AEA82CD" w:rsidR="00BB3462" w:rsidRPr="002853E1" w:rsidRDefault="001F5EEE" w:rsidP="0021787F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40DA5E46" w14:textId="01A8B2B1" w:rsidR="00BB3462" w:rsidRPr="002853E1" w:rsidRDefault="001F5EEE" w:rsidP="00155AB7">
      <w:pPr>
        <w:tabs>
          <w:tab w:val="left" w:pos="180"/>
          <w:tab w:val="left" w:pos="5658"/>
        </w:tabs>
        <w:autoSpaceDE w:val="0"/>
        <w:autoSpaceDN w:val="0"/>
        <w:spacing w:after="0" w:line="240" w:lineRule="auto"/>
        <w:ind w:right="720" w:firstLine="720"/>
        <w:rPr>
          <w:lang w:val="ru-RU"/>
        </w:rPr>
      </w:pP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3A862BDE" w14:textId="7C149F47" w:rsidR="00BB3462" w:rsidRPr="002853E1" w:rsidRDefault="001F5EEE" w:rsidP="0021787F">
      <w:pPr>
        <w:tabs>
          <w:tab w:val="left" w:pos="5658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  <w:r w:rsidR="0021787F">
        <w:rPr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14:paraId="484DA908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lang w:val="ru-RU"/>
        </w:rPr>
        <w:lastRenderedPageBreak/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665A7963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720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, дымковской, каргопольской игрушки. Местные промыслы игрушек разных регионов страны.</w:t>
      </w:r>
    </w:p>
    <w:p w14:paraId="37EFB0DE" w14:textId="77777777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14:paraId="01610FB1" w14:textId="5F785EC4" w:rsidR="00BB3462" w:rsidRPr="002853E1" w:rsidRDefault="001F5EEE" w:rsidP="0021787F">
      <w:pPr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</w:t>
      </w:r>
      <w:r w:rsidR="00155A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03A3A104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432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3764D445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2303AC9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432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F4BF1D4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432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F8956CA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288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72D35820" w14:textId="77777777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30E8AE2D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696EB336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1152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56DE07AA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2592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14:paraId="1ED8F7ED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04ABF98C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576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5491170C" w14:textId="77777777" w:rsidR="00BB3462" w:rsidRPr="002853E1" w:rsidRDefault="001F5EEE" w:rsidP="0021787F">
      <w:pPr>
        <w:autoSpaceDE w:val="0"/>
        <w:autoSpaceDN w:val="0"/>
        <w:spacing w:after="0" w:line="240" w:lineRule="auto"/>
        <w:ind w:right="576"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5D2E011F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720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48EDF354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right="144"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14:paraId="6B9CBB06" w14:textId="77777777" w:rsidR="00BB3462" w:rsidRPr="002853E1" w:rsidRDefault="00BB3462" w:rsidP="0021787F">
      <w:pPr>
        <w:spacing w:after="0" w:line="240" w:lineRule="auto"/>
        <w:ind w:firstLine="720"/>
        <w:jc w:val="both"/>
        <w:rPr>
          <w:lang w:val="ru-RU"/>
        </w:rPr>
        <w:sectPr w:rsidR="00BB3462" w:rsidRPr="002853E1" w:rsidSect="00155AB7">
          <w:pgSz w:w="11900" w:h="16840"/>
          <w:pgMar w:top="568" w:right="660" w:bottom="318" w:left="1418" w:header="720" w:footer="720" w:gutter="0"/>
          <w:cols w:space="720" w:equalWidth="0">
            <w:col w:w="9832" w:space="0"/>
          </w:cols>
          <w:docGrid w:linePitch="360"/>
        </w:sectPr>
      </w:pPr>
    </w:p>
    <w:p w14:paraId="76BFC964" w14:textId="77777777" w:rsidR="00BB3462" w:rsidRPr="002853E1" w:rsidRDefault="00BB3462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</w:p>
    <w:p w14:paraId="369DF70B" w14:textId="77777777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14:paraId="651B2242" w14:textId="77777777" w:rsidR="00BB3462" w:rsidRPr="002853E1" w:rsidRDefault="001F5EEE" w:rsidP="0021787F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14:paraId="5CFE1FD5" w14:textId="77777777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14:paraId="1C1810C3" w14:textId="77777777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14:paraId="6247CF45" w14:textId="77777777" w:rsidR="00BB3462" w:rsidRPr="002853E1" w:rsidRDefault="001F5EEE" w:rsidP="0021787F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14:paraId="0734DBD0" w14:textId="77777777" w:rsidR="00BB3462" w:rsidRPr="002853E1" w:rsidRDefault="00BB3462">
      <w:pPr>
        <w:autoSpaceDE w:val="0"/>
        <w:autoSpaceDN w:val="0"/>
        <w:spacing w:after="78" w:line="220" w:lineRule="exact"/>
        <w:rPr>
          <w:lang w:val="ru-RU"/>
        </w:rPr>
      </w:pPr>
    </w:p>
    <w:p w14:paraId="11E174A3" w14:textId="77777777" w:rsidR="00BB3462" w:rsidRPr="002853E1" w:rsidRDefault="001F5EEE" w:rsidP="00155AB7">
      <w:pPr>
        <w:autoSpaceDE w:val="0"/>
        <w:autoSpaceDN w:val="0"/>
        <w:spacing w:after="0" w:line="240" w:lineRule="auto"/>
        <w:ind w:left="567" w:firstLine="153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11443BED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346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01BBBB1C" w14:textId="77777777" w:rsidR="00BB3462" w:rsidRPr="002853E1" w:rsidRDefault="001F5EEE" w:rsidP="00155AB7">
      <w:pPr>
        <w:autoSpaceDE w:val="0"/>
        <w:autoSpaceDN w:val="0"/>
        <w:spacing w:before="70" w:after="0" w:line="240" w:lineRule="auto"/>
        <w:ind w:left="567" w:firstLine="153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14:paraId="1A05C3A4" w14:textId="77777777" w:rsidR="00BB3462" w:rsidRPr="002853E1" w:rsidRDefault="001F5EEE" w:rsidP="00155AB7">
      <w:pPr>
        <w:autoSpaceDE w:val="0"/>
        <w:autoSpaceDN w:val="0"/>
        <w:spacing w:before="70" w:after="0" w:line="240" w:lineRule="auto"/>
        <w:ind w:left="567" w:firstLine="153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6A2F3355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2FD14309" w14:textId="77777777" w:rsidR="00BB3462" w:rsidRPr="002853E1" w:rsidRDefault="001F5EEE" w:rsidP="00155AB7">
      <w:pPr>
        <w:autoSpaceDE w:val="0"/>
        <w:autoSpaceDN w:val="0"/>
        <w:spacing w:before="70" w:after="0" w:line="240" w:lineRule="auto"/>
        <w:ind w:left="567" w:firstLine="153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0A056D1D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0D37B7E5" w14:textId="77777777" w:rsidR="00BB3462" w:rsidRPr="002853E1" w:rsidRDefault="001F5EEE" w:rsidP="00155AB7">
      <w:pPr>
        <w:autoSpaceDE w:val="0"/>
        <w:autoSpaceDN w:val="0"/>
        <w:spacing w:before="70" w:after="0" w:line="240" w:lineRule="auto"/>
        <w:ind w:left="567" w:firstLine="153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3E5A3C22" w14:textId="52E009BC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росту самосознания обучающегося, осознанию себя как личности и члена общества. Ценностно-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 w:rsidR="00155A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14:paraId="26C1C948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3539C54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14:paraId="69A1462A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B0D98A4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03A5AE30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06181C6A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153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2EB6B66A" w14:textId="77777777" w:rsidR="00BB3462" w:rsidRPr="002853E1" w:rsidRDefault="00BB3462" w:rsidP="00155AB7">
      <w:pPr>
        <w:autoSpaceDE w:val="0"/>
        <w:autoSpaceDN w:val="0"/>
        <w:spacing w:after="78" w:line="240" w:lineRule="auto"/>
        <w:ind w:left="567" w:firstLine="153"/>
        <w:rPr>
          <w:lang w:val="ru-RU"/>
        </w:rPr>
      </w:pPr>
    </w:p>
    <w:p w14:paraId="3280D63A" w14:textId="77777777" w:rsidR="00BB3462" w:rsidRPr="002853E1" w:rsidRDefault="001F5EEE" w:rsidP="00155AB7">
      <w:pPr>
        <w:autoSpaceDE w:val="0"/>
        <w:autoSpaceDN w:val="0"/>
        <w:spacing w:after="0" w:line="240" w:lineRule="auto"/>
        <w:ind w:left="567" w:firstLine="851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13A7411F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72" w:after="0" w:line="240" w:lineRule="auto"/>
        <w:ind w:left="567" w:firstLine="851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279F1C5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70" w:after="0" w:line="240" w:lineRule="auto"/>
        <w:ind w:left="567" w:firstLine="851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6B3CCC2F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851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6721B11" w14:textId="77777777" w:rsidR="00BB3462" w:rsidRPr="002853E1" w:rsidRDefault="001F5EEE" w:rsidP="00155AB7">
      <w:pPr>
        <w:autoSpaceDE w:val="0"/>
        <w:autoSpaceDN w:val="0"/>
        <w:spacing w:before="190" w:after="0" w:line="240" w:lineRule="auto"/>
        <w:ind w:left="567" w:firstLine="851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14:paraId="0F0566F0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after="0" w:line="240" w:lineRule="auto"/>
        <w:ind w:left="567" w:firstLine="851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2853E1">
        <w:rPr>
          <w:lang w:val="ru-RU"/>
        </w:rPr>
        <w:br/>
      </w:r>
      <w:r w:rsidRPr="002853E1">
        <w:rPr>
          <w:lang w:val="ru-RU"/>
        </w:rPr>
        <w:lastRenderedPageBreak/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D4ACF84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70" w:after="0" w:line="240" w:lineRule="auto"/>
        <w:ind w:left="567" w:firstLine="851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1A07DBFD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70" w:after="0" w:line="240" w:lineRule="auto"/>
        <w:ind w:left="567" w:firstLine="851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14:paraId="3A8F3501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before="190" w:after="0" w:line="240" w:lineRule="auto"/>
        <w:ind w:left="567" w:firstLine="851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14:paraId="22F134C4" w14:textId="77777777" w:rsidR="00BB3462" w:rsidRPr="002853E1" w:rsidRDefault="00BB3462" w:rsidP="00155AB7">
      <w:pPr>
        <w:spacing w:line="240" w:lineRule="auto"/>
        <w:ind w:left="567" w:firstLine="851"/>
        <w:jc w:val="both"/>
        <w:rPr>
          <w:lang w:val="ru-RU"/>
        </w:rPr>
        <w:sectPr w:rsidR="00BB3462" w:rsidRPr="002853E1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1A820F08" w14:textId="77777777" w:rsidR="00BB3462" w:rsidRPr="002853E1" w:rsidRDefault="00BB3462" w:rsidP="00155AB7">
      <w:pPr>
        <w:autoSpaceDE w:val="0"/>
        <w:autoSpaceDN w:val="0"/>
        <w:spacing w:after="66" w:line="240" w:lineRule="auto"/>
        <w:ind w:left="567" w:firstLine="851"/>
        <w:jc w:val="both"/>
        <w:rPr>
          <w:lang w:val="ru-RU"/>
        </w:rPr>
      </w:pPr>
    </w:p>
    <w:p w14:paraId="0A8778DB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after="0" w:line="240" w:lineRule="auto"/>
        <w:ind w:left="567" w:firstLine="851"/>
        <w:jc w:val="both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A341FF6" w14:textId="77777777" w:rsidR="00BB3462" w:rsidRPr="002853E1" w:rsidRDefault="00BB3462" w:rsidP="00155AB7">
      <w:pPr>
        <w:spacing w:line="240" w:lineRule="auto"/>
        <w:ind w:left="567" w:firstLine="851"/>
        <w:jc w:val="both"/>
        <w:rPr>
          <w:lang w:val="ru-RU"/>
        </w:rPr>
        <w:sectPr w:rsidR="00BB3462" w:rsidRPr="002853E1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0CBACEE7" w14:textId="77777777" w:rsidR="00BB3462" w:rsidRPr="002853E1" w:rsidRDefault="00BB3462" w:rsidP="00155AB7">
      <w:pPr>
        <w:autoSpaceDE w:val="0"/>
        <w:autoSpaceDN w:val="0"/>
        <w:spacing w:after="78" w:line="240" w:lineRule="auto"/>
        <w:ind w:left="567" w:firstLine="851"/>
        <w:jc w:val="both"/>
        <w:rPr>
          <w:lang w:val="ru-RU"/>
        </w:rPr>
      </w:pPr>
    </w:p>
    <w:p w14:paraId="75A01FAC" w14:textId="77777777" w:rsidR="00BB3462" w:rsidRPr="002853E1" w:rsidRDefault="001F5EEE" w:rsidP="00155AB7">
      <w:pPr>
        <w:tabs>
          <w:tab w:val="left" w:pos="180"/>
        </w:tabs>
        <w:autoSpaceDE w:val="0"/>
        <w:autoSpaceDN w:val="0"/>
        <w:spacing w:after="0" w:line="240" w:lineRule="auto"/>
        <w:ind w:left="567" w:firstLine="851"/>
        <w:jc w:val="both"/>
        <w:rPr>
          <w:lang w:val="ru-RU"/>
        </w:rPr>
      </w:pP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2853E1">
        <w:rPr>
          <w:lang w:val="ru-RU"/>
        </w:rPr>
        <w:br/>
      </w:r>
      <w:r w:rsidRPr="002853E1">
        <w:rPr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1AEC0CB0" w14:textId="77777777" w:rsidR="00BB3462" w:rsidRPr="002853E1" w:rsidRDefault="00BB3462">
      <w:pPr>
        <w:rPr>
          <w:lang w:val="ru-RU"/>
        </w:rPr>
        <w:sectPr w:rsidR="00BB3462" w:rsidRPr="002853E1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6CAF7182" w14:textId="77777777" w:rsidR="00BB3462" w:rsidRPr="002853E1" w:rsidRDefault="00BB3462">
      <w:pPr>
        <w:autoSpaceDE w:val="0"/>
        <w:autoSpaceDN w:val="0"/>
        <w:spacing w:after="64" w:line="220" w:lineRule="exact"/>
        <w:rPr>
          <w:lang w:val="ru-RU"/>
        </w:rPr>
      </w:pPr>
    </w:p>
    <w:p w14:paraId="21A28390" w14:textId="77777777" w:rsidR="00BB3462" w:rsidRPr="002853E1" w:rsidRDefault="001F5EEE" w:rsidP="00155AB7">
      <w:pPr>
        <w:autoSpaceDE w:val="0"/>
        <w:autoSpaceDN w:val="0"/>
        <w:spacing w:after="258" w:line="233" w:lineRule="auto"/>
        <w:jc w:val="center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74"/>
        <w:gridCol w:w="528"/>
        <w:gridCol w:w="1106"/>
        <w:gridCol w:w="1140"/>
        <w:gridCol w:w="804"/>
        <w:gridCol w:w="5188"/>
        <w:gridCol w:w="1080"/>
        <w:gridCol w:w="1586"/>
      </w:tblGrid>
      <w:tr w:rsidR="00BB3462" w:rsidRPr="00253224" w14:paraId="6FF2E867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DDE30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№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1BE17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4C81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1A3AA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Дата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изучения</w:t>
            </w:r>
          </w:p>
        </w:tc>
        <w:tc>
          <w:tcPr>
            <w:tcW w:w="5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09072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2172A" w14:textId="77777777" w:rsidR="00BB3462" w:rsidRPr="00155AB7" w:rsidRDefault="001F5EE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Виды,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формы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контроля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F977A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Электронные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(цифровые)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образовательные ресурсы</w:t>
            </w:r>
          </w:p>
        </w:tc>
      </w:tr>
      <w:tr w:rsidR="00BB3462" w:rsidRPr="00253224" w14:paraId="3AC0A2E6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A364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036C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F4D1B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DDCDA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E5B15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DD6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BFFA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D5D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B6ED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B3462" w:rsidRPr="00253224" w14:paraId="3990035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634B0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BB3462" w:rsidRPr="00253224" w14:paraId="44319969" w14:textId="77777777">
        <w:trPr>
          <w:trHeight w:hRule="exact" w:val="246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C7A9D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1.1.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8D5B6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BB0E9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EB5FC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84821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140C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1E627" w14:textId="77777777" w:rsidR="00BB3462" w:rsidRPr="00155AB7" w:rsidRDefault="001F5EE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и характеризовать присутствие предметов декора в предметном мире и жилой среде.;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и характеризовать присутствие предметов декора в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предметном;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мире и жилой среде.;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виды декоративно-прикладного искусства по материалу; изготовления и практическому назначению.;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связь декоративно-прикладного искусства с бытовыми; потребностями людей.;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Самостоятельно формулировать определение декоративно-прикладного; искусства;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73F2F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BFD3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24BEBBA6" w14:textId="77777777" w:rsidR="00BB3462" w:rsidRPr="00155AB7" w:rsidRDefault="001F5EE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008ACEE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71D4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2. Древние корни народного искусства</w:t>
            </w:r>
          </w:p>
        </w:tc>
      </w:tr>
      <w:tr w:rsidR="00BB3462" w:rsidRPr="00253224" w14:paraId="0C2E01FE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FA6BD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C9D6C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FE15E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5C8A4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E7DD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1CA2B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DF5C" w14:textId="77777777" w:rsidR="00BB3462" w:rsidRPr="00155AB7" w:rsidRDefault="001F5EE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традиционного народного (крестьянского) прикладного искусства.</w:t>
            </w:r>
            <w:proofErr w:type="gram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 Характеризовать</w:t>
            </w:r>
            <w:proofErr w:type="gram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6C37B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63794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288EDFD7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77D79EDE" w14:textId="77777777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F1A4E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028B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7106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BEDE9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2F1DE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58C8A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D817E" w14:textId="77777777" w:rsidR="00BB3462" w:rsidRPr="00155AB7" w:rsidRDefault="001F5E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Изображать строение и декор избы в их конструктивном и смысловом единстве.;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DA62E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D94D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5A29275A" w14:textId="77777777" w:rsidR="00BB3462" w:rsidRPr="00155AB7" w:rsidRDefault="001F5EE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6DFDA8F3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93DA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2C691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A79B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2B3C2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FA23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6D055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30886" w14:textId="77777777" w:rsidR="00BB3462" w:rsidRPr="00155AB7" w:rsidRDefault="001F5EE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Называть и понимать назначение конструктивных и декоративных элементов устройства жилой среды крестьянского дома.;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AC6A2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31969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27727BA1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7D7D9B8F" w14:textId="77777777">
        <w:trPr>
          <w:trHeight w:hRule="exact" w:val="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76DD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D7273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791A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E8D51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06970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9E833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9F68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Изобразить в рисунке форму и декор предметов крестьянского быта (ковши, прялки, посуда, предметы трудовой деятельности).;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91913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39B8A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3C32A200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</w:tbl>
    <w:p w14:paraId="56C5BAAE" w14:textId="77777777" w:rsidR="00BB3462" w:rsidRPr="00155AB7" w:rsidRDefault="00BB346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7A977741" w14:textId="77777777" w:rsidR="00BB3462" w:rsidRPr="00155AB7" w:rsidRDefault="00BB3462">
      <w:pPr>
        <w:rPr>
          <w:rFonts w:ascii="Times New Roman" w:hAnsi="Times New Roman" w:cs="Times New Roman"/>
          <w:sz w:val="16"/>
          <w:szCs w:val="16"/>
          <w:lang w:val="ru-RU"/>
        </w:rPr>
        <w:sectPr w:rsidR="00BB3462" w:rsidRPr="00155AB7">
          <w:pgSz w:w="16840" w:h="11900"/>
          <w:pgMar w:top="282" w:right="640" w:bottom="9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C6F4D9" w14:textId="77777777" w:rsidR="00BB3462" w:rsidRPr="00155AB7" w:rsidRDefault="00BB346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74"/>
        <w:gridCol w:w="528"/>
        <w:gridCol w:w="1106"/>
        <w:gridCol w:w="1140"/>
        <w:gridCol w:w="804"/>
        <w:gridCol w:w="5188"/>
        <w:gridCol w:w="1080"/>
        <w:gridCol w:w="1586"/>
      </w:tblGrid>
      <w:tr w:rsidR="00BB3462" w:rsidRPr="00253224" w14:paraId="4800D8E8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BE29A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10983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98B7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D922C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D9F31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E248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5C8F0" w14:textId="77777777" w:rsidR="00BB3462" w:rsidRPr="00155AB7" w:rsidRDefault="001F5EE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Понимать и анализировать образный строй народного праздничного костюма, давать ему эстетическую оценку.;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A5E6E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5611F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109BE730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3E9E7BFC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E0629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F307B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3B381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A2704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7A569" w14:textId="77777777" w:rsidR="00BB3462" w:rsidRPr="00155AB7" w:rsidRDefault="001F5EE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88A3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38060" w14:textId="77777777" w:rsidR="00BB3462" w:rsidRPr="00155AB7" w:rsidRDefault="001F5E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Понимать условность языка орнамента, его символическое значение.</w:t>
            </w:r>
            <w:proofErr w:type="gram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 Объяснять</w:t>
            </w:r>
            <w:proofErr w:type="gram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связь образов и мотивов крестьянской вышивки с природой и магическими древними представлениями.;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Определять тип орнамента в наблюдаемом узоре.;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0AE53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CA2FC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435568B3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5F64EB8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74E08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980CA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EB733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6F612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AE282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08A7D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DC184" w14:textId="77777777" w:rsidR="00BB3462" w:rsidRPr="00155AB7" w:rsidRDefault="001F5E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Характеризовать праздничные обряды как синтез всех видов народного творчества.;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B235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25926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1182BBA2" w14:textId="77777777" w:rsidR="00BB3462" w:rsidRPr="00155AB7" w:rsidRDefault="001F5EE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155AB7" w14:paraId="73F8C2A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B6970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3. Народные художественные промыслы</w:t>
            </w:r>
          </w:p>
        </w:tc>
      </w:tr>
      <w:tr w:rsidR="00BB3462" w:rsidRPr="00253224" w14:paraId="35206BFF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0801F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FFE0E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21BED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63FD3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B2444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41C3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6A663" w14:textId="77777777" w:rsidR="00BB3462" w:rsidRPr="00155AB7" w:rsidRDefault="001F5EE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и анализировать изделия различных народных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художественных промыслов с позиций материала их изготовления.</w:t>
            </w:r>
            <w:proofErr w:type="gram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 Характеризовать</w:t>
            </w:r>
            <w:proofErr w:type="gram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связь изделий мастеров промыслов с традиционными ремёслами.;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A07EB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EA80D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2511C0DC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5711B272" w14:textId="77777777">
        <w:trPr>
          <w:trHeight w:hRule="exact" w:val="11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BF8B1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7D17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B8638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8C1EC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461B1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6698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09DE7" w14:textId="77777777" w:rsidR="00BB3462" w:rsidRPr="00155AB7" w:rsidRDefault="001F5EE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Рассуждать о происхождении древних традиционных образов,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сохранённых в игрушках современных народных промыслов.;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филимоновской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 каргопольской и др.</w:t>
            </w:r>
            <w:proofErr w:type="gram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 Создавать</w:t>
            </w:r>
            <w:proofErr w:type="gram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эскизы игрушки по мотивам избранного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661BE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059B0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624DA076" w14:textId="77777777" w:rsidR="00BB3462" w:rsidRPr="00155AB7" w:rsidRDefault="001F5EE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5E601FD4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7A89D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C69C6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2A980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D3B71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E0A68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2600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8AF41" w14:textId="77777777" w:rsidR="00BB3462" w:rsidRPr="00155AB7" w:rsidRDefault="001F5E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характеризовать особенности орнаментов и формы произведений хохломского промысла.;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назначение изделий хохломского промысла.;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кудрина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» и др.).;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847FA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E02DB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4C907EDF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387CA3D9" w14:textId="77777777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1FAA8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9D56C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D7AA1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66FFE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46B4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C42A7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5E3A7" w14:textId="77777777" w:rsidR="00BB3462" w:rsidRPr="00155AB7" w:rsidRDefault="001F5EE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Иметь опыт использования приёмов кистевого мазка.;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Создавать эскиз изделия по мотивам промысла.;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Изображение и конструирование посудной формы и её роспись в гжельской традиции;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B2F1F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B8D9B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2C5448E1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</w:tbl>
    <w:p w14:paraId="20A699F2" w14:textId="77777777" w:rsidR="00BB3462" w:rsidRPr="00155AB7" w:rsidRDefault="00BB346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326C91C9" w14:textId="77777777" w:rsidR="00BB3462" w:rsidRPr="00155AB7" w:rsidRDefault="00BB3462">
      <w:pPr>
        <w:rPr>
          <w:rFonts w:ascii="Times New Roman" w:hAnsi="Times New Roman" w:cs="Times New Roman"/>
          <w:sz w:val="16"/>
          <w:szCs w:val="16"/>
          <w:lang w:val="ru-RU"/>
        </w:rPr>
        <w:sectPr w:rsidR="00BB3462" w:rsidRPr="00155AB7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A21A0B1" w14:textId="77777777" w:rsidR="00BB3462" w:rsidRPr="00155AB7" w:rsidRDefault="00BB346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74"/>
        <w:gridCol w:w="528"/>
        <w:gridCol w:w="1106"/>
        <w:gridCol w:w="1140"/>
        <w:gridCol w:w="804"/>
        <w:gridCol w:w="5188"/>
        <w:gridCol w:w="1080"/>
        <w:gridCol w:w="1586"/>
      </w:tblGrid>
      <w:tr w:rsidR="00BB3462" w:rsidRPr="00253224" w14:paraId="4B5A4F21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E6384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CA82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BBAE7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E2EEB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AE915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79E9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DAAB8" w14:textId="77777777" w:rsidR="00BB3462" w:rsidRPr="00155AB7" w:rsidRDefault="001F5EE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и эстетически характеризовать красочную городецкую роспись.;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B5532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03ED9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6CC7E2F2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3A00DC25" w14:textId="77777777">
        <w:trPr>
          <w:trHeight w:hRule="exact" w:val="14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A9082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6BE2A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A438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D4597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3B0DD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4BD43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DAF46" w14:textId="77777777" w:rsidR="00BB3462" w:rsidRPr="00155AB7" w:rsidRDefault="001F5EE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разнообразие форм подносов и композиционного решения их росписи.;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Иметь опыт традиционных для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Жостова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приёмов кистевых мазков в живописи цветочных букетов.;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жостовской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росписи;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9D48B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B903F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6A3979C1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28B55EE7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A5B05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2B803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A4C31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9CC70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4E051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E7889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31C4D" w14:textId="77777777" w:rsidR="00BB3462" w:rsidRPr="00155AB7" w:rsidRDefault="001F5EE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Знать об истории происхождения промыслов лаковой миниатюры.</w:t>
            </w:r>
            <w:proofErr w:type="gram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 Объяснять</w:t>
            </w:r>
            <w:proofErr w:type="gram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роль искусства лаковой миниатюры в сохранении и развитии традиций отечественной культуры.;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18B78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37BC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23770988" w14:textId="77777777" w:rsidR="00BB3462" w:rsidRPr="00155AB7" w:rsidRDefault="001F5EE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059FAFF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69C1C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BB3462" w:rsidRPr="00253224" w14:paraId="572F8C55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F8A99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4FBED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1A5F7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8B9BC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6CA9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789E6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23C29" w14:textId="77777777" w:rsidR="00BB3462" w:rsidRPr="00155AB7" w:rsidRDefault="001F5E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Наблюдать, рассматривать, эстетически воспринимать декоративно-прикладное искусство в культурах разных народов.;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AB141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F0BF1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37C9E3A9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525072CB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76CB9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2D8DD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66017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128F8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DB166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B60E9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8FBA" w14:textId="77777777" w:rsidR="00BB3462" w:rsidRPr="00155AB7" w:rsidRDefault="001F5EE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3BE8A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1AA84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6D5789DA" w14:textId="77777777" w:rsidR="00BB3462" w:rsidRPr="00155AB7" w:rsidRDefault="001F5EE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600CFF83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0C6A9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3754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18E20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617CC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BD37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C345A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13C68" w14:textId="77777777" w:rsidR="00BB3462" w:rsidRPr="00155AB7" w:rsidRDefault="001F5EE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Изображать предметы одежды.;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Создавать эскиз одежды или деталей одежды для разных членов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сообщества этой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74835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9FEB5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3C5D3D7F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729DE443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1E47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D73E5" w14:textId="77777777" w:rsidR="00BB3462" w:rsidRPr="00155AB7" w:rsidRDefault="001F5EE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3D37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42358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CB9C5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F6308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6E0AD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64495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0316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739D3F9A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095F4B3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ADF25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</w:tbl>
    <w:p w14:paraId="27D51602" w14:textId="77777777" w:rsidR="00BB3462" w:rsidRPr="00155AB7" w:rsidRDefault="00BB346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14:paraId="34BA17D4" w14:textId="77777777" w:rsidR="00BB3462" w:rsidRPr="00155AB7" w:rsidRDefault="00BB3462">
      <w:pPr>
        <w:rPr>
          <w:rFonts w:ascii="Times New Roman" w:hAnsi="Times New Roman" w:cs="Times New Roman"/>
          <w:sz w:val="16"/>
          <w:szCs w:val="16"/>
          <w:lang w:val="ru-RU"/>
        </w:rPr>
        <w:sectPr w:rsidR="00BB3462" w:rsidRPr="00155AB7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230F655" w14:textId="77777777" w:rsidR="00BB3462" w:rsidRPr="00155AB7" w:rsidRDefault="00BB346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74"/>
        <w:gridCol w:w="528"/>
        <w:gridCol w:w="1106"/>
        <w:gridCol w:w="1140"/>
        <w:gridCol w:w="804"/>
        <w:gridCol w:w="5188"/>
        <w:gridCol w:w="1080"/>
        <w:gridCol w:w="1586"/>
      </w:tblGrid>
      <w:tr w:rsidR="00BB3462" w:rsidRPr="00253224" w14:paraId="7B7B15FF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6FE50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6F7F7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37B5A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DD25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3D025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1773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161DB" w14:textId="77777777" w:rsidR="00BB3462" w:rsidRPr="00155AB7" w:rsidRDefault="001F5EE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 и эстетически анализировать произведения современного декоративного и прикладного искусства.;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современных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3E88C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D2279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5B2026BD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3BAFA7C4" w14:textId="77777777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7C2B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8953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1FA64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F7B82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21860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DCECD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36398" w14:textId="77777777" w:rsidR="00BB3462" w:rsidRPr="00155AB7" w:rsidRDefault="001F5EE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 значение государственной символики и роль художника в её разработке.;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Рассказывать о происхождении и традициях геральдики.;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07EE1" w14:textId="77777777" w:rsidR="00BB3462" w:rsidRPr="00155AB7" w:rsidRDefault="001F5E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07493" w14:textId="77777777" w:rsidR="00BB3462" w:rsidRPr="00155AB7" w:rsidRDefault="001F5EE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44D50863" w14:textId="77777777" w:rsidR="00BB3462" w:rsidRPr="00155AB7" w:rsidRDefault="001F5EEE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253224" w14:paraId="143916B5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3CFF6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DEE53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CDDD0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65179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71C9" w14:textId="77777777" w:rsidR="00BB3462" w:rsidRPr="00155AB7" w:rsidRDefault="001F5EE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A1C44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B13ED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Обнаруживать украшения на улицах родного города и рассказывать о них.</w:t>
            </w:r>
            <w:proofErr w:type="gram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; Объяснять</w:t>
            </w:r>
            <w:proofErr w:type="gram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, зачем люди в праздник украшают окружение и себя.;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83FEB" w14:textId="77777777" w:rsidR="00BB3462" w:rsidRPr="00155AB7" w:rsidRDefault="001F5EE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; </w:t>
            </w:r>
            <w:r w:rsidRPr="00155AB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8E587" w14:textId="77777777" w:rsidR="00BB3462" w:rsidRPr="00155AB7" w:rsidRDefault="001F5EE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Российская </w:t>
            </w:r>
            <w:r w:rsidRPr="00155AB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электронная школа.</w:t>
            </w:r>
          </w:p>
          <w:p w14:paraId="06CA26A4" w14:textId="77777777" w:rsidR="00BB3462" w:rsidRPr="00155AB7" w:rsidRDefault="001F5EEE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Ресурс доступа: 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proofErr w:type="spellStart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proofErr w:type="spellEnd"/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</w:p>
        </w:tc>
      </w:tr>
      <w:tr w:rsidR="00BB3462" w:rsidRPr="00155AB7" w14:paraId="35DC4A37" w14:textId="77777777">
        <w:trPr>
          <w:trHeight w:hRule="exact" w:val="328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8C8E9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08476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67969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C831E" w14:textId="77777777" w:rsidR="00BB3462" w:rsidRPr="00155AB7" w:rsidRDefault="001F5E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55AB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34</w:t>
            </w:r>
          </w:p>
        </w:tc>
        <w:tc>
          <w:tcPr>
            <w:tcW w:w="8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EE4CD" w14:textId="77777777" w:rsidR="00BB3462" w:rsidRPr="00155AB7" w:rsidRDefault="00BB3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17ED3B" w14:textId="77777777" w:rsidR="00BB3462" w:rsidRDefault="00BB3462">
      <w:pPr>
        <w:autoSpaceDE w:val="0"/>
        <w:autoSpaceDN w:val="0"/>
        <w:spacing w:after="0" w:line="14" w:lineRule="exact"/>
      </w:pPr>
    </w:p>
    <w:p w14:paraId="33F4D4B0" w14:textId="77777777" w:rsidR="00BB3462" w:rsidRDefault="00BB3462">
      <w:pPr>
        <w:sectPr w:rsidR="00BB346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903F20" w14:textId="77777777" w:rsidR="00BB3462" w:rsidRDefault="00BB3462">
      <w:pPr>
        <w:autoSpaceDE w:val="0"/>
        <w:autoSpaceDN w:val="0"/>
        <w:spacing w:after="78" w:line="220" w:lineRule="exact"/>
      </w:pPr>
    </w:p>
    <w:p w14:paraId="02D28AA4" w14:textId="77777777" w:rsidR="00BB3462" w:rsidRDefault="001F5EEE" w:rsidP="004935FC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56"/>
        <w:gridCol w:w="734"/>
        <w:gridCol w:w="1620"/>
        <w:gridCol w:w="1668"/>
        <w:gridCol w:w="1236"/>
        <w:gridCol w:w="1634"/>
      </w:tblGrid>
      <w:tr w:rsidR="00BB3462" w14:paraId="20F3FE99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6B26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48C24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10AC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876D9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43FE6" w14:textId="77777777" w:rsidR="00BB3462" w:rsidRDefault="001F5EE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B3462" w14:paraId="2441DAF7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F538" w14:textId="77777777" w:rsidR="00BB3462" w:rsidRDefault="00BB346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5211" w14:textId="77777777" w:rsidR="00BB3462" w:rsidRDefault="00BB346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F1F27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B183A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D22B0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ADED" w14:textId="77777777" w:rsidR="00BB3462" w:rsidRDefault="00BB346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3DD4" w14:textId="77777777" w:rsidR="00BB3462" w:rsidRDefault="00BB3462"/>
        </w:tc>
      </w:tr>
      <w:tr w:rsidR="00BB3462" w14:paraId="16D57D7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9ED68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560B0" w14:textId="77777777" w:rsidR="00BB3462" w:rsidRPr="002853E1" w:rsidRDefault="001F5E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AF25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0BCF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F22A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069D5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E712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4A6BAF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A6B7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662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4B8E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6F0C6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FE139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4D4F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27E15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468E3336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4A3A5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6A5B2" w14:textId="77777777" w:rsidR="00BB3462" w:rsidRDefault="001F5EEE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4C59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0AC06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45D23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5E467" w14:textId="77777777" w:rsidR="00BB3462" w:rsidRDefault="001F5E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81157" w14:textId="77777777" w:rsidR="00BB3462" w:rsidRDefault="001F5EE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69674F0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F7B27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46D84" w14:textId="77777777" w:rsidR="00BB3462" w:rsidRPr="002853E1" w:rsidRDefault="001F5EE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A65C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0454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DE25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24ED9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A9BC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46910F4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FFFE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8655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вышивка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52F3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25FE6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5D67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274BE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5761E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1FA9511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2E67D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13E3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4DA6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CAE9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39226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C932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553B7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5A894B3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80538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CFB7B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праздничные обряды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851C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56288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1DA3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C5B06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CCB1E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:rsidRPr="00253224" w14:paraId="2C0C0A9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46A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DA3E4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(демонстрация изделий)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5695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851FB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DD64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8385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5198" w14:textId="77777777" w:rsidR="00BB3462" w:rsidRPr="002853E1" w:rsidRDefault="001F5EE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работ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учащихся;</w:t>
            </w:r>
          </w:p>
        </w:tc>
      </w:tr>
      <w:tr w:rsidR="00BB3462" w14:paraId="2101F92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ED1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6A2AE" w14:textId="77777777" w:rsidR="00BB3462" w:rsidRPr="002853E1" w:rsidRDefault="001F5EE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современных игрушках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D09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D1EF8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9F73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D109A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2E32D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0A26E90E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5C21" w14:textId="77777777" w:rsidR="00BB3462" w:rsidRDefault="001F5E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B4DB4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Хохломская роспись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0EBED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7AE67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A6DF3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8D685" w14:textId="77777777" w:rsidR="00BB3462" w:rsidRDefault="001F5E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AA4F3" w14:textId="77777777" w:rsidR="00BB3462" w:rsidRDefault="001F5EE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5D42DD9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76B59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DDDB8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Городца. Истоки и современное развитие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FB203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F29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321A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E2616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7D27D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46BB6C1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C2EC4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AFC87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Истоки и современное развитие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B364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CCFD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DE35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521A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8615A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3FAFF85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FC478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F5F5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Щепа. Роспись по лубу и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дереву. Теснение и резьба по бересте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85AA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95C74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AE0D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E066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7B964" w14:textId="77777777" w:rsidR="00BB3462" w:rsidRDefault="001F5EE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BB3462" w14:paraId="27522D1B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7C2C1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73E14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5688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8902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0464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5A8C0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B11B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699258D" w14:textId="77777777" w:rsidR="00BB3462" w:rsidRDefault="00BB346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56"/>
        <w:gridCol w:w="734"/>
        <w:gridCol w:w="1620"/>
        <w:gridCol w:w="1668"/>
        <w:gridCol w:w="1236"/>
        <w:gridCol w:w="1634"/>
      </w:tblGrid>
      <w:tr w:rsidR="00BB3462" w:rsidRPr="00253224" w14:paraId="285415F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230EB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B699C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народных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в современной жизни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4F07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792B7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441C9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C848C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5E877" w14:textId="77777777" w:rsidR="00BB3462" w:rsidRPr="002853E1" w:rsidRDefault="001F5EE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Выставка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творческих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работ;</w:t>
            </w:r>
          </w:p>
        </w:tc>
      </w:tr>
      <w:tr w:rsidR="00BB3462" w14:paraId="3723D86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A8A01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D1ED5" w14:textId="77777777" w:rsidR="00BB3462" w:rsidRPr="002853E1" w:rsidRDefault="001F5EE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49C6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02EA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6D7D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A4B8B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10C5B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0645D279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0A221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8C239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Зачем людям украшения (эскиз)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F6D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C8A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A95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7608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3FDA1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173AAE3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1C49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FC6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украшения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DCE9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C684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84BF9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5882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773F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1D5C362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3C7B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21ABE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декоративного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 в жизни древнего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8BF9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BED03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0530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ECDBA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70E4B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1668D29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64703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F3DEB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Символика цвета в украшениях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35B7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4830D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44DD6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AC27E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14A5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7ED6597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48E40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21674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 говорит о человеке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148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3E48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2A79D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4EC8D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3D81A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2BC8319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2824C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D5848" w14:textId="77777777" w:rsidR="00BB3462" w:rsidRPr="002853E1" w:rsidRDefault="001F5E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 говорит о человеке (различия)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7E3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8390B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0FBB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69F7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BED38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3AC5A27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278AB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C0EAA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чем рассказывают гербы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B61BB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111D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5FC7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3EE4D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9BDDD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4C31F0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6D7F8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82107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Составляющие герба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804D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FDE9D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C13B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C1AEF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20E0E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08DC82F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9E7AC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8361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чем рассказывают эмблемы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20E89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45FA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596BA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44558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30C2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3BFD080B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99E72" w14:textId="77777777" w:rsidR="00BB3462" w:rsidRDefault="001F5E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024ED" w14:textId="77777777" w:rsidR="00BB3462" w:rsidRPr="002853E1" w:rsidRDefault="001F5EE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Символы и эмблемы в современном обществе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563B4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EAE6F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9B16" w14:textId="77777777" w:rsidR="00BB3462" w:rsidRDefault="001F5EE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86EC2" w14:textId="77777777" w:rsidR="00BB3462" w:rsidRDefault="001F5EE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E0B86" w14:textId="77777777" w:rsidR="00BB3462" w:rsidRDefault="001F5EEE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1D77597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6B47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28876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декоративного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 в жизни человека и 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A18D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8DC2E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3C14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9ADDC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A345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:rsidRPr="00253224" w14:paraId="7DB4083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F39EB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D9523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Демонстрация творческих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0C0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C1CE3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15D8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BD02B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DCD27" w14:textId="77777777" w:rsidR="00BB3462" w:rsidRPr="002853E1" w:rsidRDefault="001F5EE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работ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учащихся;</w:t>
            </w:r>
          </w:p>
        </w:tc>
      </w:tr>
      <w:tr w:rsidR="00BB3462" w14:paraId="4884C1B4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CF967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8DE53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Современное выставочное искусство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60460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291C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F039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892B7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1436F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8080210" w14:textId="77777777" w:rsidR="00BB3462" w:rsidRDefault="00BB3462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56"/>
        <w:gridCol w:w="734"/>
        <w:gridCol w:w="1620"/>
        <w:gridCol w:w="1668"/>
        <w:gridCol w:w="1236"/>
        <w:gridCol w:w="1634"/>
      </w:tblGrid>
      <w:tr w:rsidR="00BB3462" w14:paraId="12B4735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69503" w14:textId="50982C39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F65B0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 – сам мастер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Витраж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CE35C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B12C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BDAF1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B456A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2C2B4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30176F8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AC048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F498C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 – сам мастер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декоративно-прикладного искусства Коллаж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54CF7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64FAF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BD00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91B3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D69FA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0C5E107E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DF0AD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6C888" w14:textId="77777777" w:rsidR="00BB3462" w:rsidRPr="002853E1" w:rsidRDefault="001F5EE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 – сам мастер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 Декоративная ваза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7DF4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D606A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8903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128F4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D0177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14:paraId="0D0A81D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B7895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DB88E" w14:textId="77777777" w:rsidR="00BB3462" w:rsidRPr="002853E1" w:rsidRDefault="001F5EE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 – сам мастер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декоративно-прикладного искусства Декоративная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03EB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90A2A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7C526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31F1E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D9359" w14:textId="77777777" w:rsidR="00BB3462" w:rsidRDefault="001F5EE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B3462" w:rsidRPr="00253224" w14:paraId="542122B7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30983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0D795" w14:textId="77777777" w:rsidR="00BB3462" w:rsidRPr="002853E1" w:rsidRDefault="001F5EE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Ты – сам мастер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декоративно-прикладного искусства Декоративная кукла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45AB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CA975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BC68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9F86" w14:textId="77777777" w:rsidR="00BB3462" w:rsidRDefault="001F5EE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1A4EE" w14:textId="77777777" w:rsidR="00BB3462" w:rsidRPr="002853E1" w:rsidRDefault="001F5EE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лучших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творческих </w:t>
            </w:r>
            <w:r w:rsidRPr="002853E1">
              <w:rPr>
                <w:lang w:val="ru-RU"/>
              </w:rPr>
              <w:br/>
            </w: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работ;</w:t>
            </w:r>
          </w:p>
        </w:tc>
      </w:tr>
      <w:tr w:rsidR="00BB3462" w14:paraId="17124D3D" w14:textId="77777777">
        <w:trPr>
          <w:trHeight w:hRule="exact" w:val="808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DA1AC" w14:textId="77777777" w:rsidR="00BB3462" w:rsidRPr="002853E1" w:rsidRDefault="001F5EE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853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FF922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5694A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510DB" w14:textId="77777777" w:rsidR="00BB3462" w:rsidRDefault="001F5EE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45448" w14:textId="77777777" w:rsidR="00BB3462" w:rsidRDefault="00BB3462"/>
        </w:tc>
      </w:tr>
    </w:tbl>
    <w:p w14:paraId="3429D309" w14:textId="77777777" w:rsidR="00BB3462" w:rsidRDefault="00BB3462">
      <w:pPr>
        <w:autoSpaceDE w:val="0"/>
        <w:autoSpaceDN w:val="0"/>
        <w:spacing w:after="0" w:line="14" w:lineRule="exact"/>
      </w:pPr>
    </w:p>
    <w:p w14:paraId="4391CAC0" w14:textId="77777777" w:rsidR="00BB3462" w:rsidRDefault="00BB3462">
      <w:pPr>
        <w:sectPr w:rsidR="00BB346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1BF05B" w14:textId="77777777" w:rsidR="00BB3462" w:rsidRDefault="00BB3462">
      <w:pPr>
        <w:autoSpaceDE w:val="0"/>
        <w:autoSpaceDN w:val="0"/>
        <w:spacing w:after="78" w:line="220" w:lineRule="exact"/>
      </w:pPr>
    </w:p>
    <w:p w14:paraId="09E0AD47" w14:textId="78E55D19" w:rsidR="00BB3462" w:rsidRDefault="001F5EEE" w:rsidP="004935FC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14:paraId="0B642495" w14:textId="77777777" w:rsidR="00BB3462" w:rsidRDefault="001F5EEE" w:rsidP="004935FC">
      <w:pPr>
        <w:autoSpaceDE w:val="0"/>
        <w:autoSpaceDN w:val="0"/>
        <w:spacing w:before="346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E4B9FC5" w14:textId="77777777" w:rsidR="004935FC" w:rsidRDefault="001F5EEE" w:rsidP="004935FC">
      <w:pPr>
        <w:autoSpaceDE w:val="0"/>
        <w:autoSpaceDN w:val="0"/>
        <w:spacing w:before="166" w:after="0" w:line="29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1. Федеральный перечень учебников по предмету «Изобразительное искусство»;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реализующих образовательные программы общего образования и имеющих государственную аккредитацию на 2020-2021 учебный год; </w:t>
      </w:r>
      <w:r w:rsidRPr="002853E1">
        <w:rPr>
          <w:lang w:val="ru-RU"/>
        </w:rPr>
        <w:br/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ab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2. Горяева Н.А.; Островская О.В. Декоративно-прикладное искусство в жизни человека: Учебник по изобразительному искусству для 5 класса /Под ред. Б.М.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.- М.: Просвещение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2015;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3. Горяева Н.А. Твоя мастерская: Рабочая тетрадь по изобразительному искусству для 5 класса /Под ред. Б.М.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.- М.: Просвещение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2015;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4. Горяева Н.А. Методическое пособие к учебнику «Декоративно-прикладное искусство в жизни человека». 5 класс /Под ред. Б.М. </w:t>
      </w:r>
      <w:proofErr w:type="spellStart"/>
      <w:proofErr w:type="gram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М.: Просвещение </w:t>
      </w:r>
      <w:r w:rsidR="004935FC">
        <w:rPr>
          <w:lang w:val="ru-RU"/>
        </w:rPr>
        <w:t>,-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2015.</w:t>
      </w:r>
      <w:r w:rsidRPr="002853E1">
        <w:rPr>
          <w:lang w:val="ru-RU"/>
        </w:rPr>
        <w:br/>
      </w:r>
      <w:r w:rsidRPr="002853E1">
        <w:rPr>
          <w:lang w:val="ru-RU"/>
        </w:rPr>
        <w:br/>
      </w:r>
      <w:r w:rsidRPr="004935FC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>Дополнительные пособия для ученика:</w:t>
      </w:r>
      <w:r w:rsidRPr="004935FC">
        <w:rPr>
          <w:b/>
          <w:bCs/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1. Рабочая тетрадь «Твоя мастерская» – М.: Просвещение;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2008г.</w:t>
      </w:r>
    </w:p>
    <w:p w14:paraId="68B3DD1B" w14:textId="3E4AFFFF" w:rsidR="00BB3462" w:rsidRPr="002853E1" w:rsidRDefault="001F5EEE" w:rsidP="004935FC">
      <w:pPr>
        <w:autoSpaceDE w:val="0"/>
        <w:autoSpaceDN w:val="0"/>
        <w:spacing w:before="166" w:after="0" w:line="290" w:lineRule="auto"/>
        <w:ind w:firstLine="851"/>
        <w:jc w:val="center"/>
        <w:rPr>
          <w:lang w:val="ru-RU"/>
        </w:rPr>
      </w:pP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7363551" w14:textId="22394DA1" w:rsidR="00BB3462" w:rsidRPr="002853E1" w:rsidRDefault="001F5EEE" w:rsidP="004935FC">
      <w:pPr>
        <w:autoSpaceDE w:val="0"/>
        <w:autoSpaceDN w:val="0"/>
        <w:spacing w:before="166" w:after="0"/>
        <w:ind w:firstLine="851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1. Н.А. Горяева, О.В. Островская. «Изобразительное искусство. Декоративно-прикладное искусство в жизни человека. 5 класс» под редакцией Б.М.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, М. «Просвещение», 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2015 г.;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2. Электронные приложения к учебнику (1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), авторы – составители: О.А.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Коблова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, И.Б. Полякова 3.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Аранова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Обучение ИЗО. – СПб.: Каро, 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2004.</w:t>
      </w:r>
    </w:p>
    <w:p w14:paraId="55A83C77" w14:textId="0EFD0E6E" w:rsidR="00BB3462" w:rsidRPr="002853E1" w:rsidRDefault="001F5EEE" w:rsidP="004935FC">
      <w:pPr>
        <w:autoSpaceDE w:val="0"/>
        <w:autoSpaceDN w:val="0"/>
        <w:spacing w:before="70" w:after="0" w:line="278" w:lineRule="auto"/>
        <w:ind w:right="288" w:firstLine="851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О.В.Павлова</w:t>
      </w:r>
      <w:proofErr w:type="gram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.,Изобразительное</w:t>
      </w:r>
      <w:proofErr w:type="spellEnd"/>
      <w:proofErr w:type="gram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искусство: 5-7классы. Терминологические диктанты, кроссворды, тесты…– Волгоград: Учитель, 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2009г.;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О.В.Свиридова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, Изобразительное искусство: 5-8 классы. Проверочные и контрольные тесты–Волгоград: Учитель, 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2009г.</w:t>
      </w:r>
    </w:p>
    <w:p w14:paraId="32248B7B" w14:textId="0B63CEB1" w:rsidR="00BB3462" w:rsidRPr="002853E1" w:rsidRDefault="001F5EEE" w:rsidP="004935FC">
      <w:pPr>
        <w:autoSpaceDE w:val="0"/>
        <w:autoSpaceDN w:val="0"/>
        <w:spacing w:before="70" w:after="0" w:line="230" w:lineRule="auto"/>
        <w:ind w:firstLine="851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, Б. М. Искусство вокруг нас. – М.: Просвещение, 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2003.</w:t>
      </w:r>
    </w:p>
    <w:p w14:paraId="3F07B6E4" w14:textId="77777777" w:rsidR="00BB3462" w:rsidRPr="002853E1" w:rsidRDefault="001F5EEE" w:rsidP="004935FC">
      <w:pPr>
        <w:autoSpaceDE w:val="0"/>
        <w:autoSpaceDN w:val="0"/>
        <w:spacing w:before="70" w:after="0" w:line="230" w:lineRule="auto"/>
        <w:ind w:firstLine="851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, Б. М. ИЗО и художественный труд: 1–8 классы. – М.: Просвещение, 2003.</w:t>
      </w:r>
    </w:p>
    <w:p w14:paraId="26000E10" w14:textId="77777777" w:rsidR="00BB3462" w:rsidRPr="002853E1" w:rsidRDefault="001F5EEE" w:rsidP="004935FC">
      <w:pPr>
        <w:autoSpaceDE w:val="0"/>
        <w:autoSpaceDN w:val="0"/>
        <w:spacing w:before="262" w:after="0" w:line="230" w:lineRule="auto"/>
        <w:ind w:firstLine="851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A9EDD87" w14:textId="77777777" w:rsid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kidz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 Наш удивительный мир Виртуальная выставка детских рисунков (Некоммерческий проект. Участие в выставке, размещение информации о студиях, создание и размещение портфолио на сайте Арт-Портфолио для преподавателей — бесплатно. Материал расположен по тематикам и по авторам работ.)</w:t>
      </w:r>
    </w:p>
    <w:p w14:paraId="225F8478" w14:textId="77777777" w:rsid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newart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 Виртуальная галерея детского рисунка (Волшебный мир детского творчества. Принимаются графические и живописные труды ребятишек от 4 до 14 лет и смешные высказывания детей.)</w:t>
      </w:r>
    </w:p>
    <w:p w14:paraId="2A44E826" w14:textId="77777777" w:rsid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znv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rndavia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gallery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/Звезды нового века. Галерея детского творчества (Каталог. Живописные и графические работы. В галерею принимаются работы, выполненные по</w:t>
      </w:r>
      <w:r w:rsidR="004935F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любой технологии детьми в возрасте до 18 лет.)</w:t>
      </w:r>
      <w:r w:rsidRPr="002853E1">
        <w:rPr>
          <w:lang w:val="ru-RU"/>
        </w:rPr>
        <w:br/>
      </w:r>
    </w:p>
    <w:p w14:paraId="581D072B" w14:textId="77777777" w:rsid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Газета Искусство (Учебно-методическое издание для учителей МХК, музыки и ИЗО, тематические номера, таблицы.)</w:t>
      </w:r>
      <w:r w:rsidRPr="002853E1">
        <w:rPr>
          <w:lang w:val="ru-RU"/>
        </w:rPr>
        <w:br/>
      </w:r>
    </w:p>
    <w:p w14:paraId="2395D5E3" w14:textId="77777777" w:rsid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 Искусство в школе (Научно-методическое иллюстрированное издание, посвященное всей совокупности проблем преподавания искусств)</w:t>
      </w:r>
      <w:r w:rsidRPr="002853E1">
        <w:rPr>
          <w:lang w:val="ru-RU"/>
        </w:rPr>
        <w:br/>
      </w:r>
    </w:p>
    <w:p w14:paraId="2D8EED69" w14:textId="6CA8D239" w:rsidR="00155AB7" w:rsidRP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=00 Искусство и образование (Теория и практика искусства, эстетическое воспитание, вопросы педагогики (теория и методика), программы, учебники.)</w:t>
      </w:r>
    </w:p>
    <w:p w14:paraId="65131D64" w14:textId="77777777" w:rsidR="004935FC" w:rsidRDefault="004935FC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23A953D" w14:textId="463B1EA3" w:rsidR="00155AB7" w:rsidRPr="004935FC" w:rsidRDefault="001F5EEE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=00 Изобразительное искусство в школе (Педагогика и психология, проблемы художественного образования, уроки искусства в школе, мастер-классы.)</w:t>
      </w:r>
    </w:p>
    <w:p w14:paraId="361BCFB8" w14:textId="77777777" w:rsidR="004935FC" w:rsidRDefault="001F5EEE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8. Федеральный государственный образовательный стандарт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lang w:val="ru-RU"/>
        </w:rPr>
        <w:br/>
      </w:r>
    </w:p>
    <w:p w14:paraId="6B8CE501" w14:textId="77777777" w:rsidR="004935FC" w:rsidRDefault="001F5EEE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9. Федеральный портал «Российское образование».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lang w:val="ru-RU"/>
        </w:rPr>
        <w:br/>
      </w:r>
    </w:p>
    <w:p w14:paraId="33A2EE68" w14:textId="77777777" w:rsidR="004935FC" w:rsidRDefault="001F5EEE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10. Российский общеобразовательный портал.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lang w:val="ru-RU"/>
        </w:rPr>
        <w:br/>
      </w:r>
    </w:p>
    <w:p w14:paraId="19DBCA6F" w14:textId="77777777" w:rsidR="004935FC" w:rsidRDefault="001F5EEE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11. Единое окно доступа к образовательным ресурсам.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lang w:val="ru-RU"/>
        </w:rPr>
        <w:br/>
      </w:r>
    </w:p>
    <w:p w14:paraId="16D6D08D" w14:textId="32F5C6E3" w:rsidR="00155AB7" w:rsidRPr="00155AB7" w:rsidRDefault="001F5EEE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12. Единая коллекция цифровых образовательных ресурсов. - </w:t>
      </w:r>
      <w:hyperlink r:id="rId9" w:history="1">
        <w:r w:rsidR="00155AB7" w:rsidRPr="000A3344">
          <w:rPr>
            <w:rStyle w:val="aff8"/>
            <w:rFonts w:ascii="Times New Roman" w:eastAsia="Times New Roman" w:hAnsi="Times New Roman"/>
            <w:sz w:val="24"/>
          </w:rPr>
          <w:t>http</w:t>
        </w:r>
        <w:r w:rsidR="00155AB7" w:rsidRPr="000A3344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155AB7" w:rsidRPr="000A3344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155AB7" w:rsidRPr="000A3344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155AB7" w:rsidRPr="000A3344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155AB7" w:rsidRPr="000A3344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155AB7" w:rsidRPr="000A3344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155AB7" w:rsidRPr="000A3344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155AB7" w:rsidRPr="000A3344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</w:hyperlink>
    </w:p>
    <w:p w14:paraId="188F34DA" w14:textId="77777777" w:rsidR="004935FC" w:rsidRDefault="001F5EEE" w:rsidP="004935FC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13. Федеральный центр информационно-образовательных ресурсов.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2853E1">
        <w:rPr>
          <w:lang w:val="ru-RU"/>
        </w:rPr>
        <w:br/>
      </w:r>
    </w:p>
    <w:p w14:paraId="4881CE92" w14:textId="1FF1C13E" w:rsidR="00BB3462" w:rsidRPr="002853E1" w:rsidRDefault="001F5EEE" w:rsidP="004935FC">
      <w:pPr>
        <w:autoSpaceDE w:val="0"/>
        <w:autoSpaceDN w:val="0"/>
        <w:spacing w:after="0" w:line="240" w:lineRule="auto"/>
        <w:ind w:firstLine="720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14. Федеральный институт педагогических измерений.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36DE95D3" w14:textId="77777777" w:rsidR="00BB3462" w:rsidRPr="002853E1" w:rsidRDefault="00BB3462">
      <w:pPr>
        <w:rPr>
          <w:lang w:val="ru-RU"/>
        </w:rPr>
        <w:sectPr w:rsidR="00BB3462" w:rsidRPr="002853E1" w:rsidSect="004935FC">
          <w:pgSz w:w="11900" w:h="16840"/>
          <w:pgMar w:top="316" w:right="642" w:bottom="1440" w:left="1276" w:header="720" w:footer="720" w:gutter="0"/>
          <w:cols w:space="720" w:equalWidth="0">
            <w:col w:w="9974" w:space="0"/>
          </w:cols>
          <w:docGrid w:linePitch="360"/>
        </w:sectPr>
      </w:pPr>
    </w:p>
    <w:p w14:paraId="142690E1" w14:textId="77777777" w:rsidR="00BB3462" w:rsidRPr="002853E1" w:rsidRDefault="00BB3462">
      <w:pPr>
        <w:autoSpaceDE w:val="0"/>
        <w:autoSpaceDN w:val="0"/>
        <w:spacing w:after="78" w:line="220" w:lineRule="exact"/>
        <w:rPr>
          <w:lang w:val="ru-RU"/>
        </w:rPr>
      </w:pPr>
    </w:p>
    <w:p w14:paraId="2690B752" w14:textId="77777777" w:rsidR="00BB3462" w:rsidRPr="002853E1" w:rsidRDefault="001F5EEE" w:rsidP="004935F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8D58561" w14:textId="77777777" w:rsidR="00BB3462" w:rsidRPr="002853E1" w:rsidRDefault="001F5EEE" w:rsidP="004935FC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C8733E9" w14:textId="77777777" w:rsid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1. Экран для просмотра учебного материала демонстрационных видеофильмов</w:t>
      </w:r>
    </w:p>
    <w:p w14:paraId="2B9289FE" w14:textId="254876B0" w:rsidR="004935FC" w:rsidRDefault="001F5EEE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2. Видеопроектор </w:t>
      </w:r>
    </w:p>
    <w:p w14:paraId="0368D3A7" w14:textId="77777777" w:rsidR="004935FC" w:rsidRDefault="001F5EEE" w:rsidP="004935FC">
      <w:pPr>
        <w:autoSpaceDE w:val="0"/>
        <w:autoSpaceDN w:val="0"/>
        <w:spacing w:after="0" w:line="240" w:lineRule="auto"/>
        <w:ind w:firstLine="851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3. Мольберт </w:t>
      </w:r>
    </w:p>
    <w:p w14:paraId="526AA3BE" w14:textId="330FE249" w:rsidR="00BB3462" w:rsidRPr="002853E1" w:rsidRDefault="001F5EEE" w:rsidP="004935FC">
      <w:pPr>
        <w:autoSpaceDE w:val="0"/>
        <w:autoSpaceDN w:val="0"/>
        <w:spacing w:after="0" w:line="240" w:lineRule="auto"/>
        <w:ind w:firstLine="851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4. Альбомы с репродукциями картин художников</w:t>
      </w:r>
    </w:p>
    <w:p w14:paraId="1115877E" w14:textId="77777777" w:rsidR="004935FC" w:rsidRDefault="004935FC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0189121" w14:textId="678C6BEE" w:rsidR="00BB3462" w:rsidRPr="002853E1" w:rsidRDefault="001F5EEE" w:rsidP="004935FC">
      <w:pPr>
        <w:autoSpaceDE w:val="0"/>
        <w:autoSpaceDN w:val="0"/>
        <w:spacing w:after="0" w:line="240" w:lineRule="auto"/>
        <w:ind w:firstLine="851"/>
        <w:rPr>
          <w:lang w:val="ru-RU"/>
        </w:rPr>
      </w:pPr>
      <w:r w:rsidRPr="002853E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14:paraId="303C2686" w14:textId="77777777" w:rsidR="004935FC" w:rsidRDefault="004935FC" w:rsidP="004935FC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984886A" w14:textId="01FBB42F" w:rsidR="00BB3462" w:rsidRPr="002853E1" w:rsidRDefault="001F5EEE" w:rsidP="004935FC">
      <w:pPr>
        <w:autoSpaceDE w:val="0"/>
        <w:autoSpaceDN w:val="0"/>
        <w:spacing w:after="0" w:line="240" w:lineRule="auto"/>
        <w:ind w:left="851" w:firstLine="709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Натуральные объекты: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1. Кувшин в технике «Гжель»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2. Чайный набор в технике «Хохлома»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Жостовский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поднос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4. Вышитый рушник с растительным орнаментом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5. Рушник с печатным рисунков с растительных орнаментом 6. Кукла Масленица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7. Дымковские игрушки-свистульки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Демонстрационные материалы: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1. В/ф «Народные промыслы».</w:t>
      </w:r>
    </w:p>
    <w:p w14:paraId="5C7213C9" w14:textId="77777777" w:rsidR="00BB3462" w:rsidRPr="002853E1" w:rsidRDefault="001F5EEE" w:rsidP="004935FC">
      <w:pPr>
        <w:autoSpaceDE w:val="0"/>
        <w:autoSpaceDN w:val="0"/>
        <w:spacing w:after="0" w:line="240" w:lineRule="auto"/>
        <w:ind w:left="851" w:firstLine="709"/>
        <w:rPr>
          <w:lang w:val="ru-RU"/>
        </w:rPr>
      </w:pP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2. Презентация мультимедийная «Солярные знаки»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3. Презентация мультимедийная «Русская изба»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4. Мультимедийная презентация «Русское вышитое полотенце»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5. Мультимедийная презентация «Праздничные гуляния»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Презентация «Гжель. Посуда и игрушки 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7. В/ф «Народные промыслы. Городецкая роспись»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8. В/ф «Народные промыслы. </w:t>
      </w:r>
      <w:proofErr w:type="spellStart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Жостовские</w:t>
      </w:r>
      <w:proofErr w:type="spellEnd"/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подносы»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9. Мультимедийная презентация «Украшения в жизни человека»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10. В/ф «Вели кие творения людей»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11. Мультимедийная презентация «Эпоха барокко»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12. Мультимедийная презентация «История геральдики»</w:t>
      </w:r>
      <w:r w:rsidRPr="002853E1">
        <w:rPr>
          <w:lang w:val="ru-RU"/>
        </w:rPr>
        <w:br/>
      </w:r>
      <w:r w:rsidRPr="002853E1">
        <w:rPr>
          <w:rFonts w:ascii="Times New Roman" w:eastAsia="Times New Roman" w:hAnsi="Times New Roman"/>
          <w:color w:val="000000"/>
          <w:sz w:val="24"/>
          <w:lang w:val="ru-RU"/>
        </w:rPr>
        <w:t>13. Мультимедийная презентация «Батик. Гобелен. Керамика. Стекло»14. Архивные материалы детских художественных работ по всем темами.</w:t>
      </w:r>
    </w:p>
    <w:p w14:paraId="1F6DF896" w14:textId="3D5AFBB5" w:rsidR="00BB3462" w:rsidRPr="002853E1" w:rsidRDefault="00BB3462">
      <w:pPr>
        <w:rPr>
          <w:lang w:val="ru-RU"/>
        </w:rPr>
        <w:sectPr w:rsidR="00BB3462" w:rsidRPr="002853E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E661EA" w14:textId="374DC3BD" w:rsidR="001F5EEE" w:rsidRPr="002853E1" w:rsidRDefault="001F5EEE">
      <w:pPr>
        <w:rPr>
          <w:lang w:val="ru-RU"/>
        </w:rPr>
      </w:pPr>
    </w:p>
    <w:sectPr w:rsidR="001F5EEE" w:rsidRPr="002853E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B3E5" w14:textId="77777777" w:rsidR="00A41E4A" w:rsidRDefault="00A41E4A" w:rsidP="002853E1">
      <w:pPr>
        <w:spacing w:after="0" w:line="240" w:lineRule="auto"/>
      </w:pPr>
      <w:r>
        <w:separator/>
      </w:r>
    </w:p>
  </w:endnote>
  <w:endnote w:type="continuationSeparator" w:id="0">
    <w:p w14:paraId="6B9B6374" w14:textId="77777777" w:rsidR="00A41E4A" w:rsidRDefault="00A41E4A" w:rsidP="0028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138504"/>
      <w:docPartObj>
        <w:docPartGallery w:val="Page Numbers (Bottom of Page)"/>
        <w:docPartUnique/>
      </w:docPartObj>
    </w:sdtPr>
    <w:sdtEndPr/>
    <w:sdtContent>
      <w:p w14:paraId="11521B9C" w14:textId="7EC5C51B" w:rsidR="002853E1" w:rsidRDefault="002853E1" w:rsidP="003F4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571F" w14:textId="77777777" w:rsidR="00A41E4A" w:rsidRDefault="00A41E4A" w:rsidP="002853E1">
      <w:pPr>
        <w:spacing w:after="0" w:line="240" w:lineRule="auto"/>
      </w:pPr>
      <w:r>
        <w:separator/>
      </w:r>
    </w:p>
  </w:footnote>
  <w:footnote w:type="continuationSeparator" w:id="0">
    <w:p w14:paraId="0F0F39AD" w14:textId="77777777" w:rsidR="00A41E4A" w:rsidRDefault="00A41E4A" w:rsidP="0028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55AB7"/>
    <w:rsid w:val="001F5EEE"/>
    <w:rsid w:val="0021787F"/>
    <w:rsid w:val="00253224"/>
    <w:rsid w:val="002853E1"/>
    <w:rsid w:val="0029639D"/>
    <w:rsid w:val="00321738"/>
    <w:rsid w:val="00326F90"/>
    <w:rsid w:val="003F4D9F"/>
    <w:rsid w:val="004935FC"/>
    <w:rsid w:val="00961305"/>
    <w:rsid w:val="00A41E4A"/>
    <w:rsid w:val="00A641B6"/>
    <w:rsid w:val="00AA1D8D"/>
    <w:rsid w:val="00B47730"/>
    <w:rsid w:val="00BB3462"/>
    <w:rsid w:val="00C3433D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9DDCF"/>
  <w14:defaultImageDpi w14:val="300"/>
  <w15:docId w15:val="{29F6AD7A-411C-498F-AA1A-EC3EDA3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55AB7"/>
    <w:rPr>
      <w:color w:val="0000FF" w:themeColor="hyperlink"/>
      <w:u w:val="single"/>
    </w:rPr>
  </w:style>
  <w:style w:type="character" w:styleId="aff9">
    <w:name w:val="Unresolved Mention"/>
    <w:basedOn w:val="a2"/>
    <w:uiPriority w:val="99"/>
    <w:semiHidden/>
    <w:unhideWhenUsed/>
    <w:rsid w:val="0015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7323</Words>
  <Characters>41742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dcterms:created xsi:type="dcterms:W3CDTF">2013-12-23T23:15:00Z</dcterms:created>
  <dcterms:modified xsi:type="dcterms:W3CDTF">2022-11-14T14:32:00Z</dcterms:modified>
  <cp:category/>
</cp:coreProperties>
</file>