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16286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26412a7-2759-4e4f-bde6-d270fe4a688f" w:id="1"/>
      <w:r>
        <w:rPr>
          <w:rFonts w:ascii="Times New Roman" w:hAnsi="Times New Roman"/>
          <w:b/>
          <w:i w:val="false"/>
          <w:color w:val="000000"/>
          <w:sz w:val="28"/>
        </w:rPr>
        <w:t xml:space="preserve">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w:t>
      </w:r>
      <w:bookmarkEnd w:id="1"/>
    </w:p>
    <w:p>
      <w:pPr>
        <w:spacing w:before="0" w:after="0" w:line="408"/>
        <w:ind w:left="120"/>
        <w:jc w:val="center"/>
      </w:pPr>
      <w:bookmarkStart w:name="136dcea1-2d9e-4c3b-8c18-19bdf8f2b14a" w:id="2"/>
      <w:r>
        <w:rPr>
          <w:rFonts w:ascii="Times New Roman" w:hAnsi="Times New Roman"/>
          <w:b/>
          <w:i w:val="false"/>
          <w:color w:val="000000"/>
          <w:sz w:val="28"/>
        </w:rPr>
        <w:t>Управление образования города Ростова-на-Дону</w:t>
      </w:r>
      <w:bookmarkEnd w:id="2"/>
    </w:p>
    <w:p>
      <w:pPr>
        <w:spacing w:before="0" w:after="0" w:line="408"/>
        <w:ind w:left="120"/>
        <w:jc w:val="center"/>
      </w:pPr>
      <w:r>
        <w:rPr>
          <w:rFonts w:ascii="Times New Roman" w:hAnsi="Times New Roman"/>
          <w:b/>
          <w:i w:val="false"/>
          <w:color w:val="000000"/>
          <w:sz w:val="28"/>
        </w:rPr>
        <w:t>МБОУ "Школа № 65"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учителей английского языка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Прилипкина А.С.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заседания МО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Волошина О.Г.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заседания Методического совета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"Школа № 65"</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Бут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259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451338)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3"/>
      <w:r>
        <w:rPr>
          <w:rFonts w:ascii="Times New Roman" w:hAnsi="Times New Roman"/>
          <w:b/>
          <w:i w:val="false"/>
          <w:color w:val="000000"/>
          <w:sz w:val="28"/>
        </w:rPr>
        <w:t xml:space="preserve">город Ростов-на-Дону </w:t>
      </w:r>
      <w:bookmarkEnd w:id="3"/>
      <w:bookmarkStart w:name="37890e0d-bf7f-43fe-815c-7a678ee14218" w:id="4"/>
      <w:r>
        <w:rPr>
          <w:rFonts w:ascii="Times New Roman" w:hAnsi="Times New Roman"/>
          <w:b/>
          <w:i w:val="false"/>
          <w:color w:val="000000"/>
          <w:sz w:val="28"/>
        </w:rPr>
        <w:t>2023</w:t>
      </w:r>
      <w:bookmarkEnd w:id="4"/>
    </w:p>
    <w:p>
      <w:pPr>
        <w:spacing w:before="0" w:after="0"/>
        <w:ind w:left="120"/>
        <w:jc w:val="left"/>
      </w:pPr>
    </w:p>
    <w:bookmarkStart w:name="block-3162860" w:id="5"/>
    <w:p>
      <w:pPr>
        <w:sectPr>
          <w:pgSz w:w="11906" w:h="16383" w:orient="portrait"/>
        </w:sectPr>
      </w:pPr>
    </w:p>
    <w:bookmarkEnd w:id="5"/>
    <w:bookmarkEnd w:id="0"/>
    <w:bookmarkStart w:name="block-3162862"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850 часов: в 5 классе – 170 часов (5 часов в неделю), в 6 классе – 170 часов (5 часов в неделю), в 7 классе – 170 часов (5 часов в неделю), в 8 классе –170 часов (5 часов в неделю), в 9 классе – 170 часа (5 часов в неделю).</w:t>
      </w:r>
      <w:bookmarkEnd w:id="7"/>
    </w:p>
    <w:bookmarkStart w:name="block-3162862" w:id="8"/>
    <w:p>
      <w:pPr>
        <w:sectPr>
          <w:pgSz w:w="11906" w:h="16383" w:orient="portrait"/>
        </w:sectPr>
      </w:pPr>
    </w:p>
    <w:bookmarkEnd w:id="8"/>
    <w:bookmarkEnd w:id="6"/>
    <w:bookmarkStart w:name="block-316286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3162864" w:id="10"/>
    <w:p>
      <w:pPr>
        <w:sectPr>
          <w:pgSz w:w="11906" w:h="16383" w:orient="portrait"/>
        </w:sectPr>
      </w:pPr>
    </w:p>
    <w:bookmarkEnd w:id="10"/>
    <w:bookmarkEnd w:id="9"/>
    <w:bookmarkStart w:name="block-316286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3162867" w:id="12"/>
    <w:p>
      <w:pPr>
        <w:sectPr>
          <w:pgSz w:w="11906" w:h="16383" w:orient="portrait"/>
        </w:sectPr>
      </w:pPr>
    </w:p>
    <w:bookmarkEnd w:id="12"/>
    <w:bookmarkEnd w:id="11"/>
    <w:bookmarkStart w:name="block-316286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https://lesson.edu.ru/09/05</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https://lesson.edu.ru/09/05</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https://lesson.edu.ru/09/05</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https://lesson.edu.ru/09/05</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https://lesson.edu.ru/09/05</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https://lesson.edu.ru/09/05</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https://lesson.edu.ru/09/05</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https://lesson.edu.ru/09/05</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https://lesson.edu.ru/09/05</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https://lesson.edu.ru/09/05</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https://lesson.edu.ru/09/05</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https://lesson.edu.ru/09/06</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https://lesson.edu.ru/09/06</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https://lesson.edu.ru/09/06</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https://lesson.edu.ru/09/06</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https://lesson.edu.ru/09/06</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https://lesson.edu.ru/09/06</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https://lesson.edu.ru/09/06</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https://lesson.edu.ru/09/06</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https://lesson.edu.ru/09/06</w:t>
              </w:r>
            </w:hyperlink>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https://lesson.edu.ru/09/06</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https://lesson.edu.ru/09/06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https://lesson.edu.ru/09/07</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https://lesson.edu.ru/09/07</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https://lesson.edu.ru/09/07</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https://lesson.edu.ru/09/07</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https://lesson.edu.ru/09/07</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https://lesson.edu.ru/09/07</w:t>
              </w:r>
            </w:hyperlink>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https://lesson.edu.ru/09/07</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https://lesson.edu.ru/09/07</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https://lesson.edu.ru/09/07</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https://lesson.edu.ru/09/07</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https://lesson.edu.ru/09/07</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https://lesson.edu.ru/09/07</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https://lesson.edu.ru/09/08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https://lesson.edu.ru/09/08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https://lesson.edu.ru/09/08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https://lesson.edu.ru/09/08</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https://lesson.edu.ru/09/08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https://lesson.edu.ru/09/08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https://lesson.edu.ru/09/08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https://lesson.edu.ru/09/08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https://lesson.edu.ru/09/08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https://lesson.edu.ru/09/08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https://lesson.edu.ru/09/08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https://lesson.edu.ru/09/08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https://lesson.edu.ru/09/09</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https://lesson.edu.ru/09/09</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https://lesson.edu.ru/09/09</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https://lesson.edu.ru/09/09</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https://lesson.edu.ru/09/09</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https://lesson.edu.ru/09/09</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https://lesson.edu.ru/09/09</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https://lesson.edu.ru/09/09</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https://lesson.edu.ru/09/09</w:t>
              </w:r>
            </w:hyperlink>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https://lesson.edu.ru/09/09</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https://lesson.edu.ru/09/09</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3162869" w:id="14"/>
    <w:p>
      <w:pPr>
        <w:sectPr>
          <w:pgSz w:w="16383" w:h="11906" w:orient="landscape"/>
        </w:sectPr>
      </w:pPr>
    </w:p>
    <w:bookmarkEnd w:id="14"/>
    <w:bookmarkEnd w:id="13"/>
    <w:bookmarkStart w:name="block-316287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3"/>
        <w:gridCol w:w="3680"/>
        <w:gridCol w:w="1027"/>
        <w:gridCol w:w="1999"/>
        <w:gridCol w:w="2153"/>
        <w:gridCol w:w="1503"/>
        <w:gridCol w:w="2639"/>
      </w:tblGrid>
      <w:tr>
        <w:trPr>
          <w:trHeight w:val="300" w:hRule="atLeast"/>
          <w:trHeight w:val="144" w:hRule="atLeast"/>
        </w:trPr>
        <w:tc>
          <w:tcPr>
            <w:tcW w:w="4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Вводный урок</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навыков диалогической речи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навыков письма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во всем мире. Развитие навыков диалогической речи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разных национальностей. Развитие навыков чтения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Cпорт и хобби. Активизация в речи глагола to be</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спортсмены. Монологические высказывания с опорой на текст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https://m.edsoo.ru/8351609a</w:t>
              </w:r>
            </w:hyperlink>
          </w:p>
        </w:tc>
      </w:tr>
      <w:tr>
        <w:trPr>
          <w:trHeight w:val="99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Диалоги. Профессии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Вопросительная и отрицательная форма глагола to be</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https://m.edsoo.ru/83515ea6</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"Личные и притяжательные местоимения"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https://m.edsoo.ru/83516252</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Флаг России. Монологическая речь. Употребление предлогов времени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https://m.edsoo.ru/83515</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Флаг Великобритании.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https://m.edsoo.ru83517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Великобритании.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приветствие, прощание.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Части тела. Монологическая речь. Глагол have/has got</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Особенные люди. Чтение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https://m.edsoo.ru/83516dba</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своей внешности. Монологическая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https://v.edsoo.ru83517132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внешности своего друга.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https://m.edsoo.ru8351237e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спорта. Спортивные звезды. Монологическая речь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https://m.edsoo.ru835428a</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спортсменки.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835487e</w:t>
            </w:r>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модулю 1</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https://m.edsoo.ru/8351997a</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"Сравнительная и превосходная степень прилагательных"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 одноклассников. Диалогическая речь и письмо</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https://m.edsoo.ru/8354700</w:t>
              </w:r>
            </w:hyperlink>
          </w:p>
        </w:tc>
      </w:tr>
      <w:tr>
        <w:trPr>
          <w:trHeight w:val="13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канцелярии школы. Диалогическая речь. Глагол can</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вид спорта. Чтение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"Порядок слов в предложении"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Пишем неофициальные письма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https://m.edsoo.ru/8351a618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письмо о профессии сестры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https://m.edsoo.ru/8351s5td</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мира. Чтение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https://m.edsoo.ru/835197fe</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"Местоимения. Порядковые числительные"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"Глагол to be, местоимения"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https://m.edsoo.ru/835193e4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"Знакомства и прощания"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https://m.edsoo.ru/8351c89</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Любимый спортсмен.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https://m.edsoo.ru/83512ed</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хобби.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https://m.edsoo.ru/83518cbe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1 четверть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https://m.edsoo.ru/83518g0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https://m.edsoo.ru/8351c5bc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https://m.edsoo.ru/831r76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"Глагол have/has got"</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https://m.edsoo.ru/8351f9h</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Письмо о любимом спортсмене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https://m.edsoo.ru/835180h</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материала по теме "Люди во всем мире"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https://m.edsoo.ru/83519f10</w:t>
              </w:r>
            </w:hyperlink>
          </w:p>
        </w:tc>
      </w:tr>
      <w:tr>
        <w:trPr>
          <w:trHeight w:val="12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Игры в городки.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https://m.edsoo.ru/83519f10</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"Глагол to be, местоимения, числительные"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своей комнаты.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комнаты по картинке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106">
              <w:r>
                <w:rPr>
                  <w:rFonts w:ascii="Times New Roman" w:hAnsi="Times New Roman"/>
                  <w:b w:val="false"/>
                  <w:i w:val="false"/>
                  <w:color w:val="0000ff"/>
                  <w:sz w:val="22"/>
                  <w:u w:val="single"/>
                </w:rPr>
                <w:t>https://m.edsoo.ru/83519ab0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"Оборот there is/are"</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https://m.edsoo.ru/8351b19e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домов. Чтение, аудирование,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https://m.edsoo.ru/8351b540</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"Множественное число существительных. Предлоги места"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https://m.edsoo.ru8351790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дом. Чтение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https://m.edsoo.ru/835128a</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"Указательные местоимения. Предлоги места"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113">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модулю 2</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Домашние обязанности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комната.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Нью Йорк. Чтение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в твоем городе.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https://m.edsoo.ru/8351d6e2</w:t>
              </w:r>
            </w:hyperlink>
          </w:p>
        </w:tc>
      </w:tr>
      <w:tr>
        <w:trPr>
          <w:trHeight w:val="88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Описываем дом.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https://m.edsoo.ru/835177rt</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Плавающие острова озера Титикака.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https://m.edsoo.ru/83190fa</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места. Чтение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https://m.edsoo.ru/832167e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Магазины и товары.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https://m.edsoo.ru/8351976d</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ко дню рождения.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https://m.edsoo.ru/8351e452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Магазины в твоем городе.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https://m.edsoo.ru/835134w</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"Повелительное наклонение. Предлоги движения"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https://m.edsoo.ru/8351d6e2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Объясняем путь. Путь от дома к магазину.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https://m.edsoo.ru/83518hj</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карты. Монологическая речь. Объясняем путь.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письмо о новом доме.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гостях хорошо, а дома лучше. Обобщение лексики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https://m.edsoo.ru/835298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Потерянный телефон. Аудирование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Башни мира.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https://m.edsoo.ru/83518444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Предлоги. Игра " Составь предложение". Выполнение ЛГУ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https://m.edsoo.ru/8351r68t</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"Относительные местоимения"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2 четверть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https://m.edsoo.ru/83518cbe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Белый дом.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https://m.edsoo.ru/8351b8f</w:t>
              </w:r>
            </w:hyperlink>
          </w:p>
        </w:tc>
      </w:tr>
      <w:tr>
        <w:trPr>
          <w:trHeight w:val="9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квартиры и дома по прослушанному.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https://m.edsoo.ru/83512w33</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"Предлоги. Множественное число существительных"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Высотный дом в Москве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https://m.edsoo.ru/8351e59c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"Глагол can"</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https://m.edsoo.ru/8344be6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дом. Моя квартира. Отработка лексики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https://m.edsoo.ru/8344u8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дом и квартира.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дом и квартира.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Объявление "сниму квартиру".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https://m.edsoo.ru/835180yc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проекта о достопримечательностях города.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https://m.edsoo.ru/83409gh</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https://m.edsoo.ru/835177f8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занятия на досуге.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https://m.edsoo.ru/835164r9</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"Настоящее простое время. Утвердительная форма"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https://m.edsoo.ru/834234e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распорядок дня. Чтение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https://m.edsoo.ru/8351f3c0</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"Настоящее простое время. Отрицательная форма"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https://m.edsoo.ru/835124k</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"Маркеры настоящего простого времени"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https://m.edsoo.ru/8351f4f6</w:t>
              </w:r>
            </w:hyperlink>
          </w:p>
        </w:tc>
      </w:tr>
      <w:tr>
        <w:trPr>
          <w:trHeight w:val="297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модулю 3</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https://m.edsoo.ru/8352000e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Школы Англии. Монологическая речь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https://m.edsoo.ru/83446f9</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Договариваемся о встрече.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https://m.edsoo.ru/8351fa27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Настоящие друзья.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https://m.edsoo.ru/835126fn</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"Настоящее простое время. Вопросительная форма"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https://m.edsoo.ru/83520227t</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Дикие и домашние животные. Чтение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Удивительная школа. Монологическая речь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https://m.edsoo.ru/8351c5bc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школ и школьные предметы.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https://m.edsoo.ru/8352349g</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"Модальный глагол have to"</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https://m.edsoo.ru/83456df8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"Модальные глаголы should/ought to</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https://m.edsoo.ru/835209cv</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фотографии.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"Притяжательный падеж существительных"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письмо о новости. Средства логической связи.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https://m.edsoo.ru/835209d2</w:t>
              </w:r>
            </w:hyperlink>
          </w:p>
        </w:tc>
      </w:tr>
      <w:tr>
        <w:trPr>
          <w:trHeight w:val="88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Рептилии. Аудирование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https://m.edsoo.ru/83520dce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Игра "Составь предложение".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https://m.edsoo.ru/83520dce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"Модальные глаголы и предлоги"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https://m.edsoo.ru/8352338bd</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"Настоящее простое время"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https://m.edsoo.ru/835127t8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Отличная работа.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https://m.edsoo.ru/8345d7k</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Любимое русское животное.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https://m.edsoo.ru/8347cv8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материала по теме "День за днем"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https://m.edsoo.ru/83449hv6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мире.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https://m.edsoo.ru/8354s78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я люблю делать в отпуске.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https://m.edsoo.ru/8352u29</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пути. Открытка из отпуска. Чтение и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https://m.edsoo.ru/83445m8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покупок.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https://m.edsoo.ru/835245d8j</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Одежда в разную погоду.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https://m.edsoo.ru/83527t5e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семейного фото на отдыхе.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https://m.edsoo.ru/835127g80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модулю 4</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https://m.edsoo.ru/83456s32</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Покупка напитков и закусок в кафе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https://m.edsoo.ru/83512900v</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 в нашем городе. Монологическая речь и аудирование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https://m.edsoo.ru/834459h86e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Страноведение. Молы Америки. Диалогическая речь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https://m.edsoo.ru/8351ty77</w:t>
              </w:r>
            </w:hyperlink>
          </w:p>
        </w:tc>
      </w:tr>
      <w:tr>
        <w:trPr>
          <w:trHeight w:val="15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https://m.edsoo.ru/8351756e9</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Покупка напитков и закусок в кафе.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https://m.edsoo.ru/8351298gc6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Привычки в еде. Чтение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https://edsoom.ru/835234i97e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Продукты и напитки. Предпочтение в еде.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https://m.edsoo.ru/835123e</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"Исчисляемые и неисчисляемые существительные"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https://m.edsoo.ru/83516t7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на выходной.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https://m.edsoo.ru/8351h7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"Структура begoing to"</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https://m.edsoo.ru/835123f7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Фестивали и праздники. Монологическая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https://m.edsoo.ru/835178g6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Открытка с фестиваля.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https://m.edsoo.ru/83519g67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"Личные местоимения"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https://m.edsoo.ru/835239u7</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Открытка из Португалии.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https://m.edsoo.ru/8351743e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тундры и пустыни.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https://m.edsoo/ru/8351209a</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материала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https://m.edsoo.ru/835239s</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3 четверть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https://m.edsoo.ru/835146y</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письмо о фестивале в своей стране.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https://m.edsoo.ru/8352390</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где я живу. Аудирование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https://m.edsoo.ru/8351229e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русская еда.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https://m.edsoo.ru/835129f</w:t>
              </w:r>
            </w:hyperlink>
          </w:p>
        </w:tc>
      </w:tr>
      <w:tr>
        <w:trPr>
          <w:trHeight w:val="12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Рецепт приготовления борща.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https://m.edsoo.ru/8352339v</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"В любую погоду"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https://m.edsoo.ru/835277r8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Игра "Составь предложение".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https://m.edsoo.ru/83524496v</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Где ты был на каникулах.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https://m.edsoo.ru/835119t</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в прошлом.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https://m.edsoo.ru/8351u8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Гибель Помпеи.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https://m.edsoo.ru/83528t4</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я умел делать в детстве.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https://m.edsoo.ru/835190h5</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r>
              <w:rPr>
                <w:rFonts w:ascii="Times New Roman" w:hAnsi="Times New Roman"/>
                <w:b w:val="false"/>
                <w:i w:val="false"/>
                <w:color w:val="0000ff"/>
                <w:sz w:val="24"/>
                <w:u w:val="single"/>
              </w:rPr>
              <w:t>Https://m.edsoo.ru/835167e</w:t>
            </w:r>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модулю 5</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https://m.edsoo.ru/835297</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жизни в Великобритании и России. Аудирование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https://m.edsoo.ru/835174r</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Детство родителей. Чтение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https://m.edsoo.ru/8352gn9</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Детские воспоминания.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https://m.edsoo.ru/835132u</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Затерянные города. Мачу Пичу.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https://m.edsoo.ru/835186c</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Легендарные личности. Волшебник Мерлин.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https://m.edsoo.ru/835186t</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"Прошедшее длительное время"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httpsm.edsoo.ru/8352330k</w:t>
            </w:r>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Фильмы.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https://m.edsoo.ru/835178fe</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письмо о фильме. Диалогическая и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https://m.edsoo.ru/8351885k</w:t>
              </w:r>
            </w:hyperlink>
          </w:p>
        </w:tc>
      </w:tr>
      <w:tr>
        <w:trPr>
          <w:trHeight w:val="12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Коренные американцы.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https://m.edsoo.ru/835185h</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"Прилагательные и предлоги"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https://m.edsoo.ru:/835239b</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Фразы повседневного обихода. Аудирование и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https://m.edsoo.ru/835144ad</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финикийцы.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https://m.edsoo.ru/835124g</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материала по теме "Жизнь в прошлом"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https://m.edsoo.ru/835244ab5</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Екатерина Великая. Чтение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https://m.edsoo.ru/8351896</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Острые ощущения. Аудирование и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https://m.edsoo.ru/835190h5</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Удивительные приключения.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https://m.edsoo.ru/835294k</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"Настоящее совершенное время"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https://m.edsoo.ru/835233jk8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Странный случай.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https://m.edsoo.ru/835122ik</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Годовая промежуточная аттестация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https://m.edsoo.ru/835234a</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Лондона.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https://m.edsoo.ru/835189u</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в твоей стране. Письменная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https://m.edsoo.ru/8352v98</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в твоей стране. Диалогическая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https://m.edsoo.ru/83135</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Технологии и я. Проблемы с гаджетами. Аудирование и чтение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https://m.edsoo.ru/835234t</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я использую компьютеры. Монологическая речь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https://m.edsoo.ru/835237h</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материала по теме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https://m.edsoo.ru/835244k</w:t>
              </w:r>
            </w:hyperlink>
          </w:p>
        </w:tc>
      </w:tr>
      <w:tr>
        <w:trPr>
          <w:trHeight w:val="15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по теме "Настоящее совершенное и простое прошедшее время"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https://m.edsoo.ru/835234k</w:t>
              </w:r>
            </w:hyperlink>
          </w:p>
        </w:tc>
      </w:tr>
      <w:tr>
        <w:trPr>
          <w:trHeight w:val="8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9" w:type="dxa"/>
            <w:tcBorders/>
            <w:tcMar>
              <w:top w:w="50" w:type="dxa"/>
              <w:left w:w="100" w:type="dxa"/>
            </w:tcMar>
            <w:vAlign w:val="center"/>
          </w:tcPr>
          <w:p>
            <w:pPr>
              <w:spacing w:before="0" w:after="0" w:line="276"/>
              <w:ind w:left="135"/>
              <w:jc w:val="center"/>
            </w:pPr>
          </w:p>
        </w:tc>
        <w:tc>
          <w:tcPr>
            <w:tcW w:w="1507" w:type="dxa"/>
            <w:tcBorders/>
            <w:tcMar>
              <w:top w:w="50" w:type="dxa"/>
              <w:left w:w="100" w:type="dxa"/>
            </w:tcMar>
            <w:vAlign w:val="center"/>
          </w:tcPr>
          <w:p>
            <w:pPr>
              <w:spacing w:before="0" w:after="0" w:line="276"/>
              <w:ind w:left="135"/>
              <w:jc w:val="center"/>
            </w:pPr>
          </w:p>
        </w:tc>
        <w:tc>
          <w:tcPr>
            <w:tcW w:w="1052" w:type="dxa"/>
            <w:tcBorders/>
            <w:tcMar>
              <w:top w:w="50" w:type="dxa"/>
              <w:left w:w="100" w:type="dxa"/>
            </w:tcMar>
            <w:vAlign w:val="center"/>
          </w:tcPr>
          <w:p>
            <w:pPr>
              <w:spacing w:before="0" w:after="0"/>
              <w:ind w:left="135"/>
              <w:jc w:val="left"/>
            </w:pPr>
          </w:p>
        </w:tc>
        <w:tc>
          <w:tcPr>
            <w:tcW w:w="18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https://m.edsoo.ru/835238a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 жизни. / Беседа о каникулах.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Национальности. Дом или квартира.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https://m.edsoo.ru/83521d78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семья, погода, город.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 и в пути.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https://m.edsoo.ru/83520ef0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улицах.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улицах.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https://m.edsoo.ru/83521472</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улицах.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https://m.edsoo.ru/83521472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Оживленные места.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https://m.edsoo.ru/83521030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Оживленные места.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https://m.edsoo.ru/83521922</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Тренировка навыков письма.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https://m.edsoo.ru/83521922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https://m.edsoo.ru/835216d4</w:t>
              </w:r>
            </w:hyperlink>
          </w:p>
        </w:tc>
      </w:tr>
      <w:tr>
        <w:trPr>
          <w:trHeight w:val="8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зданий.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https://m.edsoo.ru/83521b7a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Места.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https://m.edsoo.ru/83521b7a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Места.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Обязанности по дому.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https://m.edsoo.ru/835220de</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Неофициальное письмо - совет.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https://m.edsoo.ru/83521cdc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"should/ Ought"</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гражданство.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https://m.edsoo.ru/83522cdc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Iмодулю “Стили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https://m.edsoo.ru/83521030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https://m.edsoo.ru/83521030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жилья,их характеристики.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Предлоги направления.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https://m.edsoo.ru/83522336</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Радиошоу.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https://m.edsoo.ru/83522336</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Лондон.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https://m.edsoo.ru/83522336</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Санкт Петербург.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https://m.edsoo.ru/8352gn9</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Экскурсия по Санкт Петербургу.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https://m.edsoo.ru/8352gn9</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Продукты и напитки. Французский стиль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https://m.edsoo.ru/8352gn9</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искусства из продуктов.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https://m.edsoo.ru/8351b8f</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искусства из продуктов.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https://m.edsoo.ru/835230ce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супермаркете.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https://m.edsoo.ru/835230ce</w:t>
              </w:r>
            </w:hyperlink>
          </w:p>
        </w:tc>
      </w:tr>
      <w:tr>
        <w:trPr>
          <w:trHeight w:val="10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длительное время.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https://m.edsoo.ru/8351b8f</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простое время.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https://m.edsoo.ru/8351b8f</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1 четверть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https://m.edsoo.ru/8351b8f</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в контрольной работе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https://m.edsoo.ru/8352320e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https://m.edsoo.ru/8352414a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ресторане.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https://m.edsoo.ru/8352414a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Настоящая Еда. В ресторане.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https://m.edsoo.ru/835415cdc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Здоровое питание.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https://m.edsoo.ru/83515cdc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Приготовление еды.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Любимый рецепт.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Любимый рецепт.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Письмо. Email о любимой еде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https://m.edsoo.ru/83522481</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Есть, чтобы жить.Аудирование.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https://m.edsoo.ru/8351b8f</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Пельмени. ВыполнениеЛГУ.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https://m.edsoo.ru/8351b8f</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Радиовикторина.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Привычки в еде.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Привычки в еде.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https://m.edsoo.ru/8352593c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Письмо. Неформальные объявления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Аудирование. Множественный выбор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Пища Царей.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II модулю по теме «Еда и напитки»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7">
              <w:r>
                <w:rPr>
                  <w:rFonts w:ascii="Times New Roman" w:hAnsi="Times New Roman"/>
                  <w:b w:val="false"/>
                  <w:i w:val="false"/>
                  <w:color w:val="0000ff"/>
                  <w:sz w:val="22"/>
                  <w:u w:val="single"/>
                </w:rPr>
                <w:t>https://m.edsoo.ru/8351c436</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проектом "Мое любимое блюдо"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"Мое любимое блюдо"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люди и легенды. Таланливый человек.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https://m.edsoo.ru/835266ca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Особые таланты.Аудирование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Леонардо да Винчи.Монологическая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Древнего Мира.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День благодарения.Выполнение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https://m.edsoo.ru/83528b3c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Обсуждаем прошлое.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https://m.edsoo.ru/83528b4c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и легенды.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https://m.edsoo.ru/83528b3c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Исчезающая Улыбка.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https://m.edsoo.ru/83528b4c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Прошедшее длительное время.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https://m.edsoo.ru/83528b4c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Преступность.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https://m.edsoo.ru/835293b6</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 и национальности знаменитых людей.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1">
              <w:r>
                <w:rPr>
                  <w:rFonts w:ascii="Times New Roman" w:hAnsi="Times New Roman"/>
                  <w:b w:val="false"/>
                  <w:i w:val="false"/>
                  <w:color w:val="0000ff"/>
                  <w:sz w:val="22"/>
                  <w:u w:val="single"/>
                </w:rPr>
                <w:t>https://m.edsoo.ru/8352905a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Письмо. Биография знаменитого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https://m.edsoo.ru/8352905a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Биографии. Фрида Кало.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https://m.edsoo.ru/835293b6</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Христофор Колумб.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https://m.edsoo.ru/835293b6</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2 четверть.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https://m.edsoo.ru/8351b8f</w:t>
              </w:r>
            </w:hyperlink>
          </w:p>
        </w:tc>
      </w:tr>
      <w:tr>
        <w:trPr>
          <w:trHeight w:val="10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предлогов.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7">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Слова-связки (so, also, but.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https://m.edsoo.ru/8351b8f</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Вопросы к подлежащему и дополнению.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мореплаватели.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0">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отдыхе. Парк " Шервудский лес".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ЛГУ. Итоговый урок.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https://m.edsoo.ru/83529208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"Will".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https://m.edsoo.ru/83528cea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Курорт Роза Хутор.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4">
              <w:r>
                <w:rPr>
                  <w:rFonts w:ascii="Times New Roman" w:hAnsi="Times New Roman"/>
                  <w:b w:val="false"/>
                  <w:i w:val="false"/>
                  <w:color w:val="0000ff"/>
                  <w:sz w:val="22"/>
                  <w:u w:val="single"/>
                </w:rPr>
                <w:t>https://m.edsoo.ru/83529208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Спосбы выражения будущего.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https://m.edsoo.ru/83529208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Придаточные Времени, Типы условных 0,1,2.Выполнение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6">
              <w:r>
                <w:rPr>
                  <w:rFonts w:ascii="Times New Roman" w:hAnsi="Times New Roman"/>
                  <w:b w:val="false"/>
                  <w:i w:val="false"/>
                  <w:color w:val="0000ff"/>
                  <w:sz w:val="22"/>
                  <w:u w:val="single"/>
                </w:rPr>
                <w:t>https://m.edsoo.ru/8352a05e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Национальный парк Йеллоустоун.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музее.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3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32">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3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III модулю.</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Might/May/Could/Will.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39">
              <w:r>
                <w:rPr>
                  <w:rFonts w:ascii="Times New Roman" w:hAnsi="Times New Roman"/>
                  <w:b w:val="false"/>
                  <w:i w:val="false"/>
                  <w:color w:val="0000ff"/>
                  <w:sz w:val="22"/>
                  <w:u w:val="single"/>
                </w:rPr>
                <w:t>https://m.edsoo.ru/83529208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Аттракционы и достопримечательности.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https://m.edsoo.ru/83528eac</w:t>
              </w:r>
            </w:hyperlink>
          </w:p>
        </w:tc>
      </w:tr>
      <w:tr>
        <w:trPr>
          <w:trHeight w:val="29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Аттракционы и достопримечательности.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4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Отпускные проблемы.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4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4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5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Отпускные проблемы.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5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5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Неофициальное письмо. Отдых в отпуске.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56">
              <w:r>
                <w:rPr>
                  <w:rFonts w:ascii="Times New Roman" w:hAnsi="Times New Roman"/>
                  <w:b w:val="false"/>
                  <w:i w:val="false"/>
                  <w:color w:val="0000ff"/>
                  <w:sz w:val="22"/>
                  <w:u w:val="single"/>
                </w:rPr>
                <w:t>https://m.edsoo.ru/8352ad42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Ответственность отдыхающего.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57">
              <w:r>
                <w:rPr>
                  <w:rFonts w:ascii="Times New Roman" w:hAnsi="Times New Roman"/>
                  <w:b w:val="false"/>
                  <w:i w:val="false"/>
                  <w:color w:val="0000ff"/>
                  <w:sz w:val="22"/>
                  <w:u w:val="single"/>
                </w:rPr>
                <w:t>https://m.edsoo.ru/8352b508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предлогов.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58">
              <w:r>
                <w:rPr>
                  <w:rFonts w:ascii="Times New Roman" w:hAnsi="Times New Roman"/>
                  <w:b w:val="false"/>
                  <w:i w:val="false"/>
                  <w:color w:val="0000ff"/>
                  <w:sz w:val="22"/>
                  <w:u w:val="single"/>
                </w:rPr>
                <w:t>https://m.edsoo.ru/8352b0a8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Модальные глаголы "may, might, could".Выполнение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59">
              <w:r>
                <w:rPr>
                  <w:rFonts w:ascii="Times New Roman" w:hAnsi="Times New Roman"/>
                  <w:b w:val="false"/>
                  <w:i w:val="false"/>
                  <w:color w:val="0000ff"/>
                  <w:sz w:val="22"/>
                  <w:u w:val="single"/>
                </w:rPr>
                <w:t>https://m.edsoo.ru/8352b0a8</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Придаточные времени в сложном предложении.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361">
              <w:r>
                <w:rPr>
                  <w:rFonts w:ascii="Times New Roman" w:hAnsi="Times New Roman"/>
                  <w:b w:val="false"/>
                  <w:i w:val="false"/>
                  <w:color w:val="0000ff"/>
                  <w:sz w:val="22"/>
                  <w:u w:val="single"/>
                </w:rPr>
                <w:t>https://m.edsoo.ru/8352b68e</w:t>
              </w:r>
            </w:hyperlink>
          </w:p>
        </w:tc>
      </w:tr>
      <w:tr>
        <w:trPr>
          <w:trHeight w:val="273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Москва.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363">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364">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Москва.Чтение.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367">
              <w:r>
                <w:rPr>
                  <w:rFonts w:ascii="Times New Roman" w:hAnsi="Times New Roman"/>
                  <w:b w:val="false"/>
                  <w:i w:val="false"/>
                  <w:color w:val="0000ff"/>
                  <w:sz w:val="22"/>
                  <w:u w:val="single"/>
                </w:rPr>
                <w:t>https://m.edsoo.ru/8352b68e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Красная поляна. Работа в группах.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https://m.edsoo.ru/8352bb8e</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Красная Поляна.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Красная поляна.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0">
              <w:r>
                <w:rPr>
                  <w:rFonts w:ascii="Times New Roman" w:hAnsi="Times New Roman"/>
                  <w:b w:val="false"/>
                  <w:i w:val="false"/>
                  <w:color w:val="0000ff"/>
                  <w:sz w:val="22"/>
                  <w:u w:val="single"/>
                </w:rPr>
                <w:t>https://m.edsoo.ru/8352b0a8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Рука помощи. Землятресение на Гаити.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1">
              <w:r>
                <w:rPr>
                  <w:rFonts w:ascii="Times New Roman" w:hAnsi="Times New Roman"/>
                  <w:b w:val="false"/>
                  <w:i w:val="false"/>
                  <w:color w:val="0000ff"/>
                  <w:sz w:val="22"/>
                  <w:u w:val="single"/>
                </w:rPr>
                <w:t>https://m.edsoo.ru/8352b0a8</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Землятресение на Гаити.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2">
              <w:r>
                <w:rPr>
                  <w:rFonts w:ascii="Times New Roman" w:hAnsi="Times New Roman"/>
                  <w:b w:val="false"/>
                  <w:i w:val="false"/>
                  <w:color w:val="0000ff"/>
                  <w:sz w:val="22"/>
                  <w:u w:val="single"/>
                </w:rPr>
                <w:t>https://m.edsoo.ru/8352b800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Землятресение на Гаити.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3">
              <w:r>
                <w:rPr>
                  <w:rFonts w:ascii="Times New Roman" w:hAnsi="Times New Roman"/>
                  <w:b w:val="false"/>
                  <w:i w:val="false"/>
                  <w:color w:val="0000ff"/>
                  <w:sz w:val="22"/>
                  <w:u w:val="single"/>
                </w:rPr>
                <w:t>https://m.edsoo.ru/8352b800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совершенное время.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4">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проблемы.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5">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проблемы.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6">
              <w:r>
                <w:rPr>
                  <w:rFonts w:ascii="Times New Roman" w:hAnsi="Times New Roman"/>
                  <w:b w:val="false"/>
                  <w:i w:val="false"/>
                  <w:color w:val="0000ff"/>
                  <w:sz w:val="22"/>
                  <w:u w:val="single"/>
                </w:rPr>
                <w:t>https://m.edsoo.ru/8352b9ea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совершенное и Прошедшее простое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7">
              <w:r>
                <w:rPr>
                  <w:rFonts w:ascii="Times New Roman" w:hAnsi="Times New Roman"/>
                  <w:b w:val="false"/>
                  <w:i w:val="false"/>
                  <w:color w:val="0000ff"/>
                  <w:sz w:val="22"/>
                  <w:u w:val="single"/>
                </w:rPr>
                <w:t>https://m.edsoo.ru/8352b9ea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совершенное длительное.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8">
              <w:r>
                <w:rPr>
                  <w:rFonts w:ascii="Times New Roman" w:hAnsi="Times New Roman"/>
                  <w:b w:val="false"/>
                  <w:i w:val="false"/>
                  <w:color w:val="0000ff"/>
                  <w:sz w:val="22"/>
                  <w:u w:val="single"/>
                </w:rPr>
                <w:t>https://m.edsoo.ru/8352b0a8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IV модулю по теме «На отдыхе»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9">
              <w:r>
                <w:rPr>
                  <w:rFonts w:ascii="Times New Roman" w:hAnsi="Times New Roman"/>
                  <w:b w:val="false"/>
                  <w:i w:val="false"/>
                  <w:color w:val="0000ff"/>
                  <w:sz w:val="22"/>
                  <w:u w:val="single"/>
                </w:rPr>
                <w:t>https://m.edsoo.ru/8352b9ea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 Красного Носа.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0">
              <w:r>
                <w:rPr>
                  <w:rFonts w:ascii="Times New Roman" w:hAnsi="Times New Roman"/>
                  <w:b w:val="false"/>
                  <w:i w:val="false"/>
                  <w:color w:val="0000ff"/>
                  <w:sz w:val="22"/>
                  <w:u w:val="single"/>
                </w:rPr>
                <w:t>https://m.edsoo.ru/8352b0a8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Благотворительность в нашей стране.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Благотворительный концерт.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2">
              <w:r>
                <w:rPr>
                  <w:rFonts w:ascii="Times New Roman" w:hAnsi="Times New Roman"/>
                  <w:b w:val="false"/>
                  <w:i w:val="false"/>
                  <w:color w:val="0000ff"/>
                  <w:sz w:val="22"/>
                  <w:u w:val="single"/>
                </w:rPr>
                <w:t>https://m.edsoo.ru/8352ad42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Вымирающие виды.Аудирование.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3">
              <w:r>
                <w:rPr>
                  <w:rFonts w:ascii="Times New Roman" w:hAnsi="Times New Roman"/>
                  <w:b w:val="false"/>
                  <w:i w:val="false"/>
                  <w:color w:val="0000ff"/>
                  <w:sz w:val="22"/>
                  <w:u w:val="single"/>
                </w:rPr>
                <w:t>https://m.edsoo.ru/8352ad42</w:t>
              </w:r>
            </w:hyperlink>
          </w:p>
        </w:tc>
      </w:tr>
      <w:tr>
        <w:trPr>
          <w:trHeight w:val="6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SOS!.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4">
              <w:r>
                <w:rPr>
                  <w:rFonts w:ascii="Times New Roman" w:hAnsi="Times New Roman"/>
                  <w:b w:val="false"/>
                  <w:i w:val="false"/>
                  <w:color w:val="0000ff"/>
                  <w:sz w:val="22"/>
                  <w:u w:val="single"/>
                </w:rPr>
                <w:t>https://m.edsoo.ru/8352a9d2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Прилагательные -ed/-ing.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5">
              <w:r>
                <w:rPr>
                  <w:rFonts w:ascii="Times New Roman" w:hAnsi="Times New Roman"/>
                  <w:b w:val="false"/>
                  <w:i w:val="false"/>
                  <w:color w:val="0000ff"/>
                  <w:sz w:val="22"/>
                  <w:u w:val="single"/>
                </w:rPr>
                <w:t>https://m.edsoo.ru/8352a9d2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Получаемые травмы.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6">
              <w:r>
                <w:rPr>
                  <w:rFonts w:ascii="Times New Roman" w:hAnsi="Times New Roman"/>
                  <w:b w:val="false"/>
                  <w:i w:val="false"/>
                  <w:color w:val="0000ff"/>
                  <w:sz w:val="22"/>
                  <w:u w:val="single"/>
                </w:rPr>
                <w:t>https://m.edsoo.ru/8352b0a8</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скейтборде по Австралии.Чтение.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7">
              <w:r>
                <w:rPr>
                  <w:rFonts w:ascii="Times New Roman" w:hAnsi="Times New Roman"/>
                  <w:b w:val="false"/>
                  <w:i w:val="false"/>
                  <w:color w:val="0000ff"/>
                  <w:sz w:val="22"/>
                  <w:u w:val="single"/>
                </w:rPr>
                <w:t>https://m.edsoo.ru/8352b0a8</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Экстремальный спорт.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8">
              <w:r>
                <w:rPr>
                  <w:rFonts w:ascii="Times New Roman" w:hAnsi="Times New Roman"/>
                  <w:b w:val="false"/>
                  <w:i w:val="false"/>
                  <w:color w:val="0000ff"/>
                  <w:sz w:val="22"/>
                  <w:u w:val="single"/>
                </w:rPr>
                <w:t>https://m.edsoo.ru/8352a9d2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Экстремальный спорт.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9">
              <w:r>
                <w:rPr>
                  <w:rFonts w:ascii="Times New Roman" w:hAnsi="Times New Roman"/>
                  <w:b w:val="false"/>
                  <w:i w:val="false"/>
                  <w:color w:val="0000ff"/>
                  <w:sz w:val="22"/>
                  <w:u w:val="single"/>
                </w:rPr>
                <w:t>https://m.edsoo.ru/8352a9d2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Прошедшее совершенное время.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0">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"wish +Прошедее простое время".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1">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экологическом лагере.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2">
              <w:r>
                <w:rPr>
                  <w:rFonts w:ascii="Times New Roman" w:hAnsi="Times New Roman"/>
                  <w:b w:val="false"/>
                  <w:i w:val="false"/>
                  <w:color w:val="0000ff"/>
                  <w:sz w:val="22"/>
                  <w:u w:val="single"/>
                </w:rPr>
                <w:t>https://m.edsoo.ru/8352ad42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3 четверть.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3">
              <w:r>
                <w:rPr>
                  <w:rFonts w:ascii="Times New Roman" w:hAnsi="Times New Roman"/>
                  <w:b w:val="false"/>
                  <w:i w:val="false"/>
                  <w:color w:val="0000ff"/>
                  <w:sz w:val="22"/>
                  <w:u w:val="single"/>
                </w:rPr>
                <w:t>https://m.edsoo.ru/8352ad42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Неофициальное письмо. "Летний отдых"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4">
              <w:r>
                <w:rPr>
                  <w:rFonts w:ascii="Times New Roman" w:hAnsi="Times New Roman"/>
                  <w:b w:val="false"/>
                  <w:i w:val="false"/>
                  <w:color w:val="0000ff"/>
                  <w:sz w:val="22"/>
                  <w:u w:val="single"/>
                </w:rPr>
                <w:t>https://m.edsoo.ru/8352ad42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Удивительные океаны.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5">
              <w:r>
                <w:rPr>
                  <w:rFonts w:ascii="Times New Roman" w:hAnsi="Times New Roman"/>
                  <w:b w:val="false"/>
                  <w:i w:val="false"/>
                  <w:color w:val="0000ff"/>
                  <w:sz w:val="22"/>
                  <w:u w:val="single"/>
                </w:rPr>
                <w:t>https://m.edsoo.ru/8352af04</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6">
              <w:r>
                <w:rPr>
                  <w:rFonts w:ascii="Times New Roman" w:hAnsi="Times New Roman"/>
                  <w:b w:val="false"/>
                  <w:i w:val="false"/>
                  <w:color w:val="0000ff"/>
                  <w:sz w:val="22"/>
                  <w:u w:val="single"/>
                </w:rPr>
                <w:t>https://m.edsoo.ru/8352af04</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предлогов.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7">
              <w:r>
                <w:rPr>
                  <w:rFonts w:ascii="Times New Roman" w:hAnsi="Times New Roman"/>
                  <w:b w:val="false"/>
                  <w:i w:val="false"/>
                  <w:color w:val="0000ff"/>
                  <w:sz w:val="22"/>
                  <w:u w:val="single"/>
                </w:rPr>
                <w:t>https://m.edsoo.ru/8352ad42</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 животных.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8">
              <w:r>
                <w:rPr>
                  <w:rFonts w:ascii="Times New Roman" w:hAnsi="Times New Roman"/>
                  <w:b w:val="false"/>
                  <w:i w:val="false"/>
                  <w:color w:val="0000ff"/>
                  <w:sz w:val="22"/>
                  <w:u w:val="single"/>
                </w:rPr>
                <w:t>https://m.edsoo.ru/8352ad42</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Благотворительный экологический вечер.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9">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Сибирские тигры.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0">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Тигры Сибири.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1">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Археологические открытия.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2">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Археологические открытия.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3">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Археологические открытия.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4">
              <w:r>
                <w:rPr>
                  <w:rFonts w:ascii="Times New Roman" w:hAnsi="Times New Roman"/>
                  <w:b w:val="false"/>
                  <w:i w:val="false"/>
                  <w:color w:val="0000ff"/>
                  <w:sz w:val="22"/>
                  <w:u w:val="single"/>
                </w:rPr>
                <w:t>https://m.edsoo.ru/83526d5a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Страдательный залог.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5">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Особые достопримечательности.Чтение.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6">
              <w:r>
                <w:rPr>
                  <w:rFonts w:ascii="Times New Roman" w:hAnsi="Times New Roman"/>
                  <w:b w:val="false"/>
                  <w:i w:val="false"/>
                  <w:color w:val="0000ff"/>
                  <w:sz w:val="22"/>
                  <w:u w:val="single"/>
                </w:rPr>
                <w:t>https://m.edsoo.ru/83529f00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в Гарме.ВыполнениеЛГУ.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7">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искусства.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8">
              <w:r>
                <w:rPr>
                  <w:rFonts w:ascii="Times New Roman" w:hAnsi="Times New Roman"/>
                  <w:b w:val="false"/>
                  <w:i w:val="false"/>
                  <w:color w:val="0000ff"/>
                  <w:sz w:val="22"/>
                  <w:u w:val="single"/>
                </w:rPr>
                <w:t>https://m.edsoo.ru/83526d5a</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V модулю.</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9">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Особенные достопримечательности.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0">
              <w:r>
                <w:rPr>
                  <w:rFonts w:ascii="Times New Roman" w:hAnsi="Times New Roman"/>
                  <w:b w:val="false"/>
                  <w:i w:val="false"/>
                  <w:color w:val="0000ff"/>
                  <w:sz w:val="22"/>
                  <w:u w:val="single"/>
                </w:rPr>
                <w:t>https://m.edsoo.ru/83529f00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Отправляем посылку.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1">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2">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Магазины и покупки. Монологическая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3">
              <w:r>
                <w:rPr>
                  <w:rFonts w:ascii="Times New Roman" w:hAnsi="Times New Roman"/>
                  <w:b w:val="false"/>
                  <w:i w:val="false"/>
                  <w:color w:val="0000ff"/>
                  <w:sz w:val="22"/>
                  <w:u w:val="single"/>
                </w:rPr>
                <w:t>https://m.edsoo.ru/83529f00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чем говорит музыка. Диалогическаяречь.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4">
              <w:r>
                <w:rPr>
                  <w:rFonts w:ascii="Times New Roman" w:hAnsi="Times New Roman"/>
                  <w:b w:val="false"/>
                  <w:i w:val="false"/>
                  <w:color w:val="0000ff"/>
                  <w:sz w:val="22"/>
                  <w:u w:val="single"/>
                </w:rPr>
                <w:t>https://m.edsoo.ru/83529f00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5">
              <w:r>
                <w:rPr>
                  <w:rFonts w:ascii="Times New Roman" w:hAnsi="Times New Roman"/>
                  <w:b w:val="false"/>
                  <w:i w:val="false"/>
                  <w:color w:val="0000ff"/>
                  <w:sz w:val="22"/>
                  <w:u w:val="single"/>
                </w:rPr>
                <w:t>https://m.edsoo.ru/835233jk8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Косвенные вопросы/Команды.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6">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чем говорит музыка.Выполнение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7">
              <w:r>
                <w:rPr>
                  <w:rFonts w:ascii="Times New Roman" w:hAnsi="Times New Roman"/>
                  <w:b w:val="false"/>
                  <w:i w:val="false"/>
                  <w:color w:val="0000ff"/>
                  <w:sz w:val="22"/>
                  <w:u w:val="single"/>
                </w:rPr>
                <w:t>https://m.edsoo.ru/835233jk8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достопримечательности.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8">
              <w:r>
                <w:rPr>
                  <w:rFonts w:ascii="Times New Roman" w:hAnsi="Times New Roman"/>
                  <w:b w:val="false"/>
                  <w:i w:val="false"/>
                  <w:color w:val="0000ff"/>
                  <w:sz w:val="22"/>
                  <w:u w:val="single"/>
                </w:rPr>
                <w:t>https://m.edsoo.ru/83529f00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Письмо. Описательное e-mail.</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9">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Разделительные вопросы.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0">
              <w:r>
                <w:rPr>
                  <w:rFonts w:ascii="Times New Roman" w:hAnsi="Times New Roman"/>
                  <w:b w:val="false"/>
                  <w:i w:val="false"/>
                  <w:color w:val="0000ff"/>
                  <w:sz w:val="22"/>
                  <w:u w:val="single"/>
                </w:rPr>
                <w:t>https://m.edsoo.ru/83529f00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Искусство и дизайн.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https://m.edsoo.ru/83529f00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предлогов.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2">
              <w:r>
                <w:rPr>
                  <w:rFonts w:ascii="Times New Roman" w:hAnsi="Times New Roman"/>
                  <w:b w:val="false"/>
                  <w:i w:val="false"/>
                  <w:color w:val="0000ff"/>
                  <w:sz w:val="22"/>
                  <w:u w:val="single"/>
                </w:rPr>
                <w:t>https://m.edsoo.ru/83529f00</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Множественный выбор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3">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Завершите текст.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4">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Отчизна зовет.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5">
              <w:r>
                <w:rPr>
                  <w:rFonts w:ascii="Times New Roman" w:hAnsi="Times New Roman"/>
                  <w:b w:val="false"/>
                  <w:i w:val="false"/>
                  <w:color w:val="0000ff"/>
                  <w:sz w:val="22"/>
                  <w:u w:val="single"/>
                </w:rPr>
                <w:t>https://m.edsoo.ru/83528eac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Страдательный залог.Выполнение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6">
              <w:r>
                <w:rPr>
                  <w:rFonts w:ascii="Times New Roman" w:hAnsi="Times New Roman"/>
                  <w:b w:val="false"/>
                  <w:i w:val="false"/>
                  <w:color w:val="0000ff"/>
                  <w:sz w:val="22"/>
                  <w:u w:val="single"/>
                </w:rPr>
                <w:t>https://m.edsoo.ru/835233jk8</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Годовая промежуточная аттестация.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7">
              <w:r>
                <w:rPr>
                  <w:rFonts w:ascii="Times New Roman" w:hAnsi="Times New Roman"/>
                  <w:b w:val="false"/>
                  <w:i w:val="false"/>
                  <w:color w:val="0000ff"/>
                  <w:sz w:val="22"/>
                  <w:u w:val="single"/>
                </w:rPr>
                <w:t>https://m.edsoo.ru/835233jk8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музыкальные инструменты. Аудирование.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8">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Трансформация по ключевому слову – KWT 1 № 1-24.</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9">
              <w:r>
                <w:rPr>
                  <w:rFonts w:ascii="Times New Roman" w:hAnsi="Times New Roman"/>
                  <w:b w:val="false"/>
                  <w:i w:val="false"/>
                  <w:color w:val="0000ff"/>
                  <w:sz w:val="22"/>
                  <w:u w:val="single"/>
                </w:rPr>
                <w:t>https://m.edsoo.ru/83521030</w:t>
              </w:r>
            </w:hyperlink>
          </w:p>
        </w:tc>
      </w:tr>
      <w:tr>
        <w:trPr>
          <w:trHeight w:val="12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Трансформация по ключевому слову – KWT 2 № 25-53</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0">
              <w:r>
                <w:rPr>
                  <w:rFonts w:ascii="Times New Roman" w:hAnsi="Times New Roman"/>
                  <w:b w:val="false"/>
                  <w:i w:val="false"/>
                  <w:color w:val="0000ff"/>
                  <w:sz w:val="22"/>
                  <w:u w:val="single"/>
                </w:rPr>
                <w:t>https://m.edsoo.ru/835233jk8</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Суффиксы существительных. Выполнение ЛГУ.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1">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Трансформация по ключевому слову – KWT 2 № 54-80</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2">
              <w:r>
                <w:rPr>
                  <w:rFonts w:ascii="Times New Roman" w:hAnsi="Times New Roman"/>
                  <w:b w:val="false"/>
                  <w:i w:val="false"/>
                  <w:color w:val="0000ff"/>
                  <w:sz w:val="22"/>
                  <w:u w:val="single"/>
                </w:rPr>
                <w:t>https://m.edsoo.ru/835233jk8</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 WF2 № 39-80 .Торговый центр. Чтение.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3">
              <w:r>
                <w:rPr>
                  <w:rFonts w:ascii="Times New Roman" w:hAnsi="Times New Roman"/>
                  <w:b w:val="false"/>
                  <w:i w:val="false"/>
                  <w:color w:val="0000ff"/>
                  <w:sz w:val="22"/>
                  <w:u w:val="single"/>
                </w:rPr>
                <w:t>https://m.edsoo.ru/835385dc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замка Ворвик. Диалогическая речь.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4">
              <w:r>
                <w:rPr>
                  <w:rFonts w:ascii="Times New Roman" w:hAnsi="Times New Roman"/>
                  <w:b w:val="false"/>
                  <w:i w:val="false"/>
                  <w:color w:val="0000ff"/>
                  <w:sz w:val="22"/>
                  <w:u w:val="single"/>
                </w:rPr>
                <w:t>https://m.edsoo.ru/835385dc</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Пишу письмо о планах на лето.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5">
              <w:r>
                <w:rPr>
                  <w:rFonts w:ascii="Times New Roman" w:hAnsi="Times New Roman"/>
                  <w:b w:val="false"/>
                  <w:i w:val="false"/>
                  <w:color w:val="0000ff"/>
                  <w:sz w:val="22"/>
                  <w:u w:val="single"/>
                </w:rPr>
                <w:t>https://m.edsoo.ru/835233jk8</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6">
              <w:r>
                <w:rPr>
                  <w:rFonts w:ascii="Times New Roman" w:hAnsi="Times New Roman"/>
                  <w:b w:val="false"/>
                  <w:i w:val="false"/>
                  <w:color w:val="0000ff"/>
                  <w:sz w:val="22"/>
                  <w:u w:val="single"/>
                </w:rPr>
                <w:t>https://m.edsoo.ru/83521030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68"/>
        <w:gridCol w:w="2809"/>
        <w:gridCol w:w="1177"/>
        <w:gridCol w:w="2172"/>
        <w:gridCol w:w="2315"/>
        <w:gridCol w:w="1640"/>
        <w:gridCol w:w="2813"/>
      </w:tblGrid>
      <w:tr>
        <w:trPr>
          <w:trHeight w:val="300" w:hRule="atLeast"/>
          <w:trHeight w:val="144" w:hRule="atLeast"/>
        </w:trPr>
        <w:tc>
          <w:tcPr>
            <w:tcW w:w="4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Вводный модуль. Транспорт. Домашние обязанности. Еда и напитки.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7">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438">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439">
              <w:r>
                <w:rPr>
                  <w:rFonts w:ascii="Times New Roman" w:hAnsi="Times New Roman"/>
                  <w:b w:val="false"/>
                  <w:i w:val="false"/>
                  <w:color w:val="0000ff"/>
                  <w:sz w:val="22"/>
                  <w:u w:val="single"/>
                </w:rPr>
                <w:t>https://m.edsoo.ru/835385dc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Национальности, работа, дом и квартира, внешность.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0">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семья, погода, город.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и отдых. Труд и отдых.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2">
              <w:r>
                <w:rPr>
                  <w:rFonts w:ascii="Times New Roman" w:hAnsi="Times New Roman"/>
                  <w:b w:val="false"/>
                  <w:i w:val="false"/>
                  <w:color w:val="0000ff"/>
                  <w:sz w:val="22"/>
                  <w:u w:val="single"/>
                </w:rPr>
                <w:t>https://m.edsoo.ru/8353422a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Трудная работа.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3">
              <w:r>
                <w:rPr>
                  <w:rFonts w:ascii="Times New Roman" w:hAnsi="Times New Roman"/>
                  <w:b w:val="false"/>
                  <w:i w:val="false"/>
                  <w:color w:val="0000ff"/>
                  <w:sz w:val="22"/>
                  <w:u w:val="single"/>
                </w:rPr>
                <w:t>https://m.edsoo.ru/8352c782</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Три поездки Ильи Муромца.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4">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Диагностическая работа.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5">
              <w:r>
                <w:rPr>
                  <w:rFonts w:ascii="Times New Roman" w:hAnsi="Times New Roman"/>
                  <w:b w:val="false"/>
                  <w:i w:val="false"/>
                  <w:color w:val="0000ff"/>
                  <w:sz w:val="22"/>
                  <w:u w:val="single"/>
                </w:rPr>
                <w:t>https://m.edsoo.ru/8353117e</w:t>
              </w:r>
            </w:hyperlink>
          </w:p>
        </w:tc>
      </w:tr>
      <w:tr>
        <w:trPr>
          <w:trHeight w:val="1500"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времен настоящего времени. Глаголы состояния.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6">
              <w:r>
                <w:rPr>
                  <w:rFonts w:ascii="Times New Roman" w:hAnsi="Times New Roman"/>
                  <w:b w:val="false"/>
                  <w:i w:val="false"/>
                  <w:color w:val="0000ff"/>
                  <w:sz w:val="22"/>
                  <w:u w:val="single"/>
                </w:rPr>
                <w:t>https://m.edsoo.ru/8352e6cc</w:t>
              </w:r>
            </w:hyperlink>
          </w:p>
        </w:tc>
      </w:tr>
      <w:tr>
        <w:trPr>
          <w:trHeight w:val="163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для студентов в России и США.Чтение.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7">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449">
              <w:r>
                <w:rPr>
                  <w:rFonts w:ascii="Times New Roman" w:hAnsi="Times New Roman"/>
                  <w:b w:val="false"/>
                  <w:i w:val="false"/>
                  <w:color w:val="0000ff"/>
                  <w:sz w:val="22"/>
                  <w:u w:val="single"/>
                </w:rPr>
                <w:t>https://m.edsoo.ru/8352d3da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0">
              <w:r>
                <w:rPr>
                  <w:rFonts w:ascii="Times New Roman" w:hAnsi="Times New Roman"/>
                  <w:b w:val="false"/>
                  <w:i w:val="false"/>
                  <w:color w:val="0000ff"/>
                  <w:sz w:val="22"/>
                  <w:u w:val="single"/>
                </w:rPr>
                <w:t>https://m.edsoo.ru/8352f3b0</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Три поездки Ильи Муромца.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1">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Рискованные виды спорта. Аудирование 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2">
              <w:r>
                <w:rPr>
                  <w:rFonts w:ascii="Times New Roman" w:hAnsi="Times New Roman"/>
                  <w:b w:val="false"/>
                  <w:i w:val="false"/>
                  <w:color w:val="0000ff"/>
                  <w:sz w:val="22"/>
                  <w:u w:val="single"/>
                </w:rPr>
                <w:t>https://m.edsoo.ru/8352d57e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волонтера. Эссе.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3">
              <w:r>
                <w:rPr>
                  <w:rFonts w:ascii="Times New Roman" w:hAnsi="Times New Roman"/>
                  <w:b w:val="false"/>
                  <w:i w:val="false"/>
                  <w:color w:val="0000ff"/>
                  <w:sz w:val="22"/>
                  <w:u w:val="single"/>
                </w:rPr>
                <w:t>https://m.edsoo.ru/8352e2bc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Волонтерство на каникулах.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4">
              <w:r>
                <w:rPr>
                  <w:rFonts w:ascii="Times New Roman" w:hAnsi="Times New Roman"/>
                  <w:b w:val="false"/>
                  <w:i w:val="false"/>
                  <w:color w:val="0000ff"/>
                  <w:sz w:val="22"/>
                  <w:u w:val="single"/>
                </w:rPr>
                <w:t>https://m.edsoo.ru/8353117e</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Умения и навыки. Работа для студентов.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5">
              <w:r>
                <w:rPr>
                  <w:rFonts w:ascii="Times New Roman" w:hAnsi="Times New Roman"/>
                  <w:b w:val="false"/>
                  <w:i w:val="false"/>
                  <w:color w:val="0000ff"/>
                  <w:sz w:val="22"/>
                  <w:u w:val="single"/>
                </w:rPr>
                <w:t>https://m.edsoo.ru/8353616a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Официальное письмо.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6">
              <w:r>
                <w:rPr>
                  <w:rFonts w:ascii="Times New Roman" w:hAnsi="Times New Roman"/>
                  <w:b w:val="false"/>
                  <w:i w:val="false"/>
                  <w:color w:val="0000ff"/>
                  <w:sz w:val="22"/>
                  <w:u w:val="single"/>
                </w:rPr>
                <w:t>https://m.edsoo.ru/8352c5fc</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Социальное самоопределение.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7">
              <w:r>
                <w:rPr>
                  <w:rFonts w:ascii="Times New Roman" w:hAnsi="Times New Roman"/>
                  <w:b w:val="false"/>
                  <w:i w:val="false"/>
                  <w:color w:val="0000ff"/>
                  <w:sz w:val="22"/>
                  <w:u w:val="single"/>
                </w:rPr>
                <w:t>https://m.edsoo.ru/8353422a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Языковые навыки. Фразовые глаголы.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8">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по темам "Путешествие" и "Хобби"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9">
              <w:r>
                <w:rPr>
                  <w:rFonts w:ascii="Times New Roman" w:hAnsi="Times New Roman"/>
                  <w:b w:val="false"/>
                  <w:i w:val="false"/>
                  <w:color w:val="0000ff"/>
                  <w:sz w:val="22"/>
                  <w:u w:val="single"/>
                </w:rPr>
                <w:t>https://m.edsoo.ru/8352d77c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Святой Мунго.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0">
              <w:r>
                <w:rPr>
                  <w:rFonts w:ascii="Times New Roman" w:hAnsi="Times New Roman"/>
                  <w:b w:val="false"/>
                  <w:i w:val="false"/>
                  <w:color w:val="0000ff"/>
                  <w:sz w:val="22"/>
                  <w:u w:val="single"/>
                </w:rPr>
                <w:t>https://m.edsoo.ru/8352e438</w:t>
              </w:r>
            </w:hyperlink>
          </w:p>
        </w:tc>
      </w:tr>
      <w:tr>
        <w:trPr>
          <w:trHeight w:val="175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Монологическая и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1">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 по теме "Труд и отдых"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2">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 модулю</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3">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литература. Культура и литература.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Святой Мунго.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Увидеть мир. Чтение и аудирование.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6">
              <w:r>
                <w:rPr>
                  <w:rFonts w:ascii="Times New Roman" w:hAnsi="Times New Roman"/>
                  <w:b w:val="false"/>
                  <w:i w:val="false"/>
                  <w:color w:val="0000ff"/>
                  <w:sz w:val="22"/>
                  <w:u w:val="single"/>
                </w:rPr>
                <w:t>https://m.edsoo.ru/8352de34</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Времена меняются.Аудирование,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7">
              <w:r>
                <w:rPr>
                  <w:rFonts w:ascii="Times New Roman" w:hAnsi="Times New Roman"/>
                  <w:b w:val="false"/>
                  <w:i w:val="false"/>
                  <w:color w:val="0000ff"/>
                  <w:sz w:val="22"/>
                  <w:u w:val="single"/>
                </w:rPr>
                <w:t>https://m.edsoo.ru/8352e582</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времен прошедшего времени.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8">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9">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0">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Леди Гага - королева попмузыки.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1">
              <w:r>
                <w:rPr>
                  <w:rFonts w:ascii="Times New Roman" w:hAnsi="Times New Roman"/>
                  <w:b w:val="false"/>
                  <w:i w:val="false"/>
                  <w:color w:val="0000ff"/>
                  <w:sz w:val="22"/>
                  <w:u w:val="single"/>
                </w:rPr>
                <w:t>https://m.edsoo.ru/8353422a</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музыканты нашей страны.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2">
              <w:r>
                <w:rPr>
                  <w:rFonts w:ascii="Times New Roman" w:hAnsi="Times New Roman"/>
                  <w:b w:val="false"/>
                  <w:i w:val="false"/>
                  <w:color w:val="0000ff"/>
                  <w:sz w:val="22"/>
                  <w:u w:val="single"/>
                </w:rPr>
                <w:t>https://m.edsoo.ru/8352f144</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Специфические особенности названия страны.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Диалогичская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4">
              <w:r>
                <w:rPr>
                  <w:rFonts w:ascii="Times New Roman" w:hAnsi="Times New Roman"/>
                  <w:b w:val="false"/>
                  <w:i w:val="false"/>
                  <w:color w:val="0000ff"/>
                  <w:sz w:val="22"/>
                  <w:u w:val="single"/>
                </w:rPr>
                <w:t>https://m.edsoo.ru/8352eb86</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Удивительные представления. Чтение 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5">
              <w:r>
                <w:rPr>
                  <w:rFonts w:ascii="Times New Roman" w:hAnsi="Times New Roman"/>
                  <w:b w:val="false"/>
                  <w:i w:val="false"/>
                  <w:color w:val="0000ff"/>
                  <w:sz w:val="22"/>
                  <w:u w:val="single"/>
                </w:rPr>
                <w:t>https://m.edsoo.ru/8352f3b0</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I четверть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6">
              <w:r>
                <w:rPr>
                  <w:rFonts w:ascii="Times New Roman" w:hAnsi="Times New Roman"/>
                  <w:b w:val="false"/>
                  <w:i w:val="false"/>
                  <w:color w:val="0000ff"/>
                  <w:sz w:val="22"/>
                  <w:u w:val="single"/>
                </w:rPr>
                <w:t>https://m.edsoo.ru/8352f86a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 Рефлексия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7">
              <w:r>
                <w:rPr>
                  <w:rFonts w:ascii="Times New Roman" w:hAnsi="Times New Roman"/>
                  <w:b w:val="false"/>
                  <w:i w:val="false"/>
                  <w:color w:val="0000ff"/>
                  <w:sz w:val="22"/>
                  <w:u w:val="single"/>
                </w:rPr>
                <w:t>https://m.edsoo.ru/8353616a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материала по теме "Культура"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8">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реки и озера Великобритании.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9">
              <w:r>
                <w:rPr>
                  <w:rFonts w:ascii="Times New Roman" w:hAnsi="Times New Roman"/>
                  <w:b w:val="false"/>
                  <w:i w:val="false"/>
                  <w:color w:val="0000ff"/>
                  <w:sz w:val="22"/>
                  <w:u w:val="single"/>
                </w:rPr>
                <w:t>https://m.edsoo.ru/8352e2bc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 с привидениями.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0">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Аудирование.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1">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книг.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2">
              <w:r>
                <w:rPr>
                  <w:rFonts w:ascii="Times New Roman" w:hAnsi="Times New Roman"/>
                  <w:b w:val="false"/>
                  <w:i w:val="false"/>
                  <w:color w:val="0000ff"/>
                  <w:sz w:val="22"/>
                  <w:u w:val="single"/>
                </w:rPr>
                <w:t>https://m.edsoo.ru/8352c5fc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Горы Великобритании. Особенности климата.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3">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4">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информатика (ИКТ).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5">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Языковые навыки. Фразовые глаголы.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6">
              <w:r>
                <w:rPr>
                  <w:rFonts w:ascii="Times New Roman" w:hAnsi="Times New Roman"/>
                  <w:b w:val="false"/>
                  <w:i w:val="false"/>
                  <w:color w:val="0000ff"/>
                  <w:sz w:val="22"/>
                  <w:u w:val="single"/>
                </w:rPr>
                <w:t>https://m.edsoo.ru/83530a30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"Книги"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7">
              <w:r>
                <w:rPr>
                  <w:rFonts w:ascii="Times New Roman" w:hAnsi="Times New Roman"/>
                  <w:b w:val="false"/>
                  <w:i w:val="false"/>
                  <w:color w:val="0000ff"/>
                  <w:sz w:val="22"/>
                  <w:u w:val="single"/>
                </w:rPr>
                <w:t>https://m.edsoo.ru/8353117e</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любимая книга"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8">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чего началась история Великобритании.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9">
              <w:r>
                <w:rPr>
                  <w:rFonts w:ascii="Times New Roman" w:hAnsi="Times New Roman"/>
                  <w:b w:val="false"/>
                  <w:i w:val="false"/>
                  <w:color w:val="0000ff"/>
                  <w:sz w:val="22"/>
                  <w:u w:val="single"/>
                </w:rPr>
                <w:t>https://m.edsoo.ru/8352e2bc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Общеучебные умения.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0">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Балалайка.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1">
              <w:r>
                <w:rPr>
                  <w:rFonts w:ascii="Times New Roman" w:hAnsi="Times New Roman"/>
                  <w:b w:val="false"/>
                  <w:i w:val="false"/>
                  <w:color w:val="0000ff"/>
                  <w:sz w:val="22"/>
                  <w:u w:val="single"/>
                </w:rPr>
                <w:t>https://m.edsoo.ru/83531c3c</w:t>
              </w:r>
            </w:hyperlink>
          </w:p>
        </w:tc>
      </w:tr>
      <w:tr>
        <w:trPr>
          <w:trHeight w:val="184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Великобритании.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2">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3">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II модулю</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4">
              <w:r>
                <w:rPr>
                  <w:rFonts w:ascii="Times New Roman" w:hAnsi="Times New Roman"/>
                  <w:b w:val="false"/>
                  <w:i w:val="false"/>
                  <w:color w:val="0000ff"/>
                  <w:sz w:val="22"/>
                  <w:u w:val="single"/>
                </w:rPr>
                <w:t>https://m.edsoo.ru/83531d5e</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 Рефлексия.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https://m.edsoo.ru/83535c4c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Матушка природа. Матушка природа.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Дикие места.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8">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и языки Великобритании.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9">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Будущее время.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0">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занятия на открытом воздухе.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1">
              <w:r>
                <w:rPr>
                  <w:rFonts w:ascii="Times New Roman" w:hAnsi="Times New Roman"/>
                  <w:b w:val="false"/>
                  <w:i w:val="false"/>
                  <w:color w:val="0000ff"/>
                  <w:sz w:val="22"/>
                  <w:u w:val="single"/>
                </w:rPr>
                <w:t>https://m.edsoo.ru/83532d08</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Условные придаточные предложения 0,1 типов.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2">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особенности Британии.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3">
              <w:r>
                <w:rPr>
                  <w:rFonts w:ascii="Times New Roman" w:hAnsi="Times New Roman"/>
                  <w:b w:val="false"/>
                  <w:i w:val="false"/>
                  <w:color w:val="0000ff"/>
                  <w:sz w:val="22"/>
                  <w:u w:val="single"/>
                </w:rPr>
                <w:t>https://m.edsoo.ru/835338a2</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4">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начиналась история Великобритании.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5">
              <w:r>
                <w:rPr>
                  <w:rFonts w:ascii="Times New Roman" w:hAnsi="Times New Roman"/>
                  <w:b w:val="false"/>
                  <w:i w:val="false"/>
                  <w:color w:val="0000ff"/>
                  <w:sz w:val="22"/>
                  <w:u w:val="single"/>
                </w:rPr>
                <w:t>https://m.edsoo.ru/83533564</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климата.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6">
              <w:r>
                <w:rPr>
                  <w:rFonts w:ascii="Times New Roman" w:hAnsi="Times New Roman"/>
                  <w:b w:val="false"/>
                  <w:i w:val="false"/>
                  <w:color w:val="0000ff"/>
                  <w:sz w:val="22"/>
                  <w:u w:val="single"/>
                </w:rPr>
                <w:t>https://m.edsoo.ru/8353117e</w:t>
              </w:r>
            </w:hyperlink>
          </w:p>
        </w:tc>
      </w:tr>
      <w:tr>
        <w:trPr>
          <w:trHeight w:val="19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ЛГУ 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7">
              <w:r>
                <w:rPr>
                  <w:rFonts w:ascii="Times New Roman" w:hAnsi="Times New Roman"/>
                  <w:b w:val="false"/>
                  <w:i w:val="false"/>
                  <w:color w:val="0000ff"/>
                  <w:sz w:val="22"/>
                  <w:u w:val="single"/>
                </w:rPr>
                <w:t>https://m.edsoo.ru/8352827c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8">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509">
              <w:r>
                <w:rPr>
                  <w:rFonts w:ascii="Times New Roman" w:hAnsi="Times New Roman"/>
                  <w:b w:val="false"/>
                  <w:i w:val="false"/>
                  <w:color w:val="0000ff"/>
                  <w:sz w:val="22"/>
                  <w:u w:val="single"/>
                </w:rPr>
                <w:t>https://m.edsoo.ru/83533a14</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Условные придаточные предложения 2 и 3 типов.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Племена Кельтов.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1">
              <w:r>
                <w:rPr>
                  <w:rFonts w:ascii="Times New Roman" w:hAnsi="Times New Roman"/>
                  <w:b w:val="false"/>
                  <w:i w:val="false"/>
                  <w:color w:val="0000ff"/>
                  <w:sz w:val="22"/>
                  <w:u w:val="single"/>
                </w:rPr>
                <w:t>https://m.edsoo.ru/8352e2bc</w:t>
              </w:r>
            </w:hyperlink>
          </w:p>
        </w:tc>
      </w:tr>
      <w:tr>
        <w:trPr>
          <w:trHeight w:val="163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Аудирование.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2">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513">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Проблемы окружающей среды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5">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Полуофициальные письма.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6">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по теме "Природа и природные явления"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II четверть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8">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9">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Завоевание Британии римлянами.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0">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география. Пещеры.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1">
              <w:r>
                <w:rPr>
                  <w:rFonts w:ascii="Times New Roman" w:hAnsi="Times New Roman"/>
                  <w:b w:val="false"/>
                  <w:i w:val="false"/>
                  <w:color w:val="0000ff"/>
                  <w:sz w:val="22"/>
                  <w:u w:val="single"/>
                </w:rPr>
                <w:t>https://m.edsoo.ru/8353422a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прилагательных и существительных.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Пещеры.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3">
              <w:r>
                <w:rPr>
                  <w:rFonts w:ascii="Times New Roman" w:hAnsi="Times New Roman"/>
                  <w:b w:val="false"/>
                  <w:i w:val="false"/>
                  <w:color w:val="0000ff"/>
                  <w:sz w:val="22"/>
                  <w:u w:val="single"/>
                </w:rPr>
                <w:t>https://m.edsoo.ru/8352e6cc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Места для отдыха в России.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4">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Завоевание Британии англо-саксами.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5">
              <w:r>
                <w:rPr>
                  <w:rFonts w:ascii="Times New Roman" w:hAnsi="Times New Roman"/>
                  <w:b w:val="false"/>
                  <w:i w:val="false"/>
                  <w:color w:val="0000ff"/>
                  <w:sz w:val="22"/>
                  <w:u w:val="single"/>
                </w:rPr>
                <w:t>https://m.edsoo.ru/83529a79</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дух и здоровое тело. Здоровый дух и здоровое тело.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6">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технологии и здоровье.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7">
              <w:r>
                <w:rPr>
                  <w:rFonts w:ascii="Times New Roman" w:hAnsi="Times New Roman"/>
                  <w:b w:val="false"/>
                  <w:i w:val="false"/>
                  <w:color w:val="0000ff"/>
                  <w:sz w:val="22"/>
                  <w:u w:val="single"/>
                </w:rPr>
                <w:t>https://m.edsoo.ru/83529bfe</w:t>
              </w:r>
            </w:hyperlink>
          </w:p>
        </w:tc>
      </w:tr>
      <w:tr>
        <w:trPr>
          <w:trHeight w:val="190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Модальные глаголы : должен, вынужден, следовало бы.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8">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529">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530">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531">
              <w:r>
                <w:rPr>
                  <w:rFonts w:ascii="Times New Roman" w:hAnsi="Times New Roman"/>
                  <w:b w:val="false"/>
                  <w:i w:val="false"/>
                  <w:color w:val="0000ff"/>
                  <w:sz w:val="22"/>
                  <w:u w:val="single"/>
                </w:rPr>
                <w:t>https://m.edsoo.ru/83534b08</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Домашние лекарства.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2">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https://m.edsoo.ru/835349d2</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Модальные глаголы : мочь, смочь.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Викинги на Британских островах.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5">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536">
              <w:r>
                <w:rPr>
                  <w:rFonts w:ascii="Times New Roman" w:hAnsi="Times New Roman"/>
                  <w:b w:val="false"/>
                  <w:i w:val="false"/>
                  <w:color w:val="0000ff"/>
                  <w:sz w:val="22"/>
                  <w:u w:val="single"/>
                </w:rPr>
                <w:t>https://m.edsoo.ru/8353599a</w:t>
              </w:r>
            </w:hyperlink>
          </w:p>
        </w:tc>
      </w:tr>
      <w:tr>
        <w:trPr>
          <w:trHeight w:val="190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7">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538">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539">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540">
              <w:r>
                <w:rPr>
                  <w:rFonts w:ascii="Times New Roman" w:hAnsi="Times New Roman"/>
                  <w:b w:val="false"/>
                  <w:i w:val="false"/>
                  <w:color w:val="0000ff"/>
                  <w:sz w:val="22"/>
                  <w:u w:val="single"/>
                </w:rPr>
                <w:t>https://m.edsoo.ru/8353599a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Самые опасные животные Австралии.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1">
              <w:r>
                <w:rPr>
                  <w:rFonts w:ascii="Times New Roman" w:hAnsi="Times New Roman"/>
                  <w:b w:val="false"/>
                  <w:i w:val="false"/>
                  <w:color w:val="0000ff"/>
                  <w:sz w:val="22"/>
                  <w:u w:val="single"/>
                </w:rPr>
                <w:t>https://m.edsoo.ru/83535120</w:t>
              </w:r>
            </w:hyperlink>
          </w:p>
        </w:tc>
      </w:tr>
      <w:tr>
        <w:trPr>
          <w:trHeight w:val="163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2">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544">
              <w:r>
                <w:rPr>
                  <w:rFonts w:ascii="Times New Roman" w:hAnsi="Times New Roman"/>
                  <w:b w:val="false"/>
                  <w:i w:val="false"/>
                  <w:color w:val="0000ff"/>
                  <w:sz w:val="22"/>
                  <w:u w:val="single"/>
                </w:rPr>
                <w:t>https://m.edsoo.ru/83534d42</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Поразительные способности.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546">
              <w:r>
                <w:rPr>
                  <w:rFonts w:ascii="Times New Roman" w:hAnsi="Times New Roman"/>
                  <w:b w:val="false"/>
                  <w:i w:val="false"/>
                  <w:color w:val="0000ff"/>
                  <w:sz w:val="22"/>
                  <w:u w:val="single"/>
                </w:rPr>
                <w:t>https://m.edsoo.ru/83535c4c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Нормандское завоевание Британии.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7">
              <w:r>
                <w:rPr>
                  <w:rFonts w:ascii="Times New Roman" w:hAnsi="Times New Roman"/>
                  <w:b w:val="false"/>
                  <w:i w:val="false"/>
                  <w:color w:val="0000ff"/>
                  <w:sz w:val="22"/>
                  <w:u w:val="single"/>
                </w:rPr>
                <w:t>https://m.edsoo.ru/8352a202</w:t>
              </w:r>
            </w:hyperlink>
          </w:p>
        </w:tc>
      </w:tr>
      <w:tr>
        <w:trPr>
          <w:trHeight w:val="154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Чувство страха.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8">
              <w:r>
                <w:rPr>
                  <w:rFonts w:ascii="Times New Roman" w:hAnsi="Times New Roman"/>
                  <w:b w:val="false"/>
                  <w:i w:val="false"/>
                  <w:color w:val="0000ff"/>
                  <w:sz w:val="22"/>
                  <w:u w:val="single"/>
                </w:rPr>
                <w:t>https://m.edsoo.ru/83535b16</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Определительные придаточные предложения.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9">
              <w:r>
                <w:rPr>
                  <w:rFonts w:ascii="Times New Roman" w:hAnsi="Times New Roman"/>
                  <w:b w:val="false"/>
                  <w:i w:val="false"/>
                  <w:color w:val="0000ff"/>
                  <w:sz w:val="22"/>
                  <w:u w:val="single"/>
                </w:rPr>
                <w:t>https://m.edsoo.ru/83535b16</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Чувства.Проблемы. Аудирование и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0">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Посещение врача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1">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Национальный герой Англии - Робин Гуд.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2">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Эссе «Проблемы и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3">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Социальное самоопределение.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4">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Языковые навыки. Фразовые глаголы. Словобразование.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5">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556">
              <w:r>
                <w:rPr>
                  <w:rFonts w:ascii="Times New Roman" w:hAnsi="Times New Roman"/>
                  <w:b w:val="false"/>
                  <w:i w:val="false"/>
                  <w:color w:val="0000ff"/>
                  <w:sz w:val="22"/>
                  <w:u w:val="single"/>
                </w:rPr>
                <w:t>https://m.edsoo.ru/835363b8</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Заболевания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7">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558">
              <w:r>
                <w:rPr>
                  <w:rFonts w:ascii="Times New Roman" w:hAnsi="Times New Roman"/>
                  <w:b w:val="false"/>
                  <w:i w:val="false"/>
                  <w:color w:val="0000ff"/>
                  <w:sz w:val="22"/>
                  <w:u w:val="single"/>
                </w:rPr>
                <w:t>https://m.edsoo.ru/83535d8c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молодежи.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9">
              <w:r>
                <w:rPr>
                  <w:rFonts w:ascii="Times New Roman" w:hAnsi="Times New Roman"/>
                  <w:b w:val="false"/>
                  <w:i w:val="false"/>
                  <w:color w:val="0000ff"/>
                  <w:sz w:val="22"/>
                  <w:u w:val="single"/>
                </w:rPr>
                <w:t>https://m.edsoo.ru/8353658e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Су́дного дня».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0">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Спасение.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1">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за III Модуль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2">
              <w:r>
                <w:rPr>
                  <w:rFonts w:ascii="Times New Roman" w:hAnsi="Times New Roman"/>
                  <w:b w:val="false"/>
                  <w:i w:val="false"/>
                  <w:color w:val="0000ff"/>
                  <w:sz w:val="22"/>
                  <w:u w:val="single"/>
                </w:rPr>
                <w:t>https://m.edsoo.ru/83532d08</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 Рефлексия.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564">
              <w:r>
                <w:rPr>
                  <w:rFonts w:ascii="Times New Roman" w:hAnsi="Times New Roman"/>
                  <w:b w:val="false"/>
                  <w:i w:val="false"/>
                  <w:color w:val="0000ff"/>
                  <w:sz w:val="22"/>
                  <w:u w:val="single"/>
                </w:rPr>
                <w:t>https://m.edsoo.ru/83535c4c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Русские традиции: баня.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5">
              <w:r>
                <w:rPr>
                  <w:rFonts w:ascii="Times New Roman" w:hAnsi="Times New Roman"/>
                  <w:b w:val="false"/>
                  <w:i w:val="false"/>
                  <w:color w:val="0000ff"/>
                  <w:sz w:val="22"/>
                  <w:u w:val="single"/>
                </w:rPr>
                <w:t>https://m.edsoo.ru/8352e2bc</w:t>
              </w:r>
            </w:hyperlink>
          </w:p>
        </w:tc>
      </w:tr>
      <w:tr>
        <w:trPr>
          <w:trHeight w:val="217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хартия вольностей. Образование английского парламента.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6">
              <w:r>
                <w:rPr>
                  <w:rFonts w:ascii="Times New Roman" w:hAnsi="Times New Roman"/>
                  <w:b w:val="false"/>
                  <w:i w:val="false"/>
                  <w:color w:val="0000ff"/>
                  <w:sz w:val="22"/>
                  <w:u w:val="single"/>
                </w:rPr>
                <w:t>https://m.edsoo.ru/8352c5fc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и ресские бани.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7">
              <w:r>
                <w:rPr>
                  <w:rFonts w:ascii="Times New Roman" w:hAnsi="Times New Roman"/>
                  <w:b w:val="false"/>
                  <w:i w:val="false"/>
                  <w:color w:val="0000ff"/>
                  <w:sz w:val="22"/>
                  <w:u w:val="single"/>
                </w:rPr>
                <w:t>https://m.edsoo.ru/8352f3b0</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опыт. Жизненный опыт. ЛГУ 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8">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Какая досада!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9">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Сопоставление времен настоящего и прошедшего времени.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0">
              <w:r>
                <w:rPr>
                  <w:rFonts w:ascii="Times New Roman" w:hAnsi="Times New Roman"/>
                  <w:b w:val="false"/>
                  <w:i w:val="false"/>
                  <w:color w:val="0000ff"/>
                  <w:sz w:val="22"/>
                  <w:u w:val="single"/>
                </w:rPr>
                <w:t>https://m.edsoo.ru/8353422a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Культурный шок.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1">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572">
              <w:r>
                <w:rPr>
                  <w:rFonts w:ascii="Times New Roman" w:hAnsi="Times New Roman"/>
                  <w:b w:val="false"/>
                  <w:i w:val="false"/>
                  <w:color w:val="0000ff"/>
                  <w:sz w:val="22"/>
                  <w:u w:val="single"/>
                </w:rPr>
                <w:t>https://m.edsoo.ru/8353599a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Страноведение. Общепринятые правила поведения в Великобритании.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3">
              <w:r>
                <w:rPr>
                  <w:rFonts w:ascii="Times New Roman" w:hAnsi="Times New Roman"/>
                  <w:b w:val="false"/>
                  <w:i w:val="false"/>
                  <w:color w:val="0000ff"/>
                  <w:sz w:val="22"/>
                  <w:u w:val="single"/>
                </w:rPr>
                <w:t>https://m.edsoo.ru/83532d08</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575">
              <w:r>
                <w:rPr>
                  <w:rFonts w:ascii="Times New Roman" w:hAnsi="Times New Roman"/>
                  <w:b w:val="false"/>
                  <w:i w:val="false"/>
                  <w:color w:val="0000ff"/>
                  <w:sz w:val="22"/>
                  <w:u w:val="single"/>
                </w:rPr>
                <w:t>https://m.edsoo.ru/83535c4c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Измени свою жизнь.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6">
              <w:r>
                <w:rPr>
                  <w:rFonts w:ascii="Times New Roman" w:hAnsi="Times New Roman"/>
                  <w:b w:val="false"/>
                  <w:i w:val="false"/>
                  <w:color w:val="0000ff"/>
                  <w:sz w:val="22"/>
                  <w:u w:val="single"/>
                </w:rPr>
                <w:t>https://m.edsoo.ru/8352e6cc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Средневековая Британия. Столетняя война.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7">
              <w:r>
                <w:rPr>
                  <w:rFonts w:ascii="Times New Roman" w:hAnsi="Times New Roman"/>
                  <w:b w:val="false"/>
                  <w:i w:val="false"/>
                  <w:color w:val="0000ff"/>
                  <w:sz w:val="22"/>
                  <w:u w:val="single"/>
                </w:rPr>
                <w:t>https://m.edsoo.ru/8353117e</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жизни.Чтение 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8">
              <w:r>
                <w:rPr>
                  <w:rFonts w:ascii="Times New Roman" w:hAnsi="Times New Roman"/>
                  <w:b w:val="false"/>
                  <w:i w:val="false"/>
                  <w:color w:val="0000ff"/>
                  <w:sz w:val="22"/>
                  <w:u w:val="single"/>
                </w:rPr>
                <w:t>https://m.edsoo.ru/8352e2bc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жизни. Аудирование.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9">
              <w:r>
                <w:rPr>
                  <w:rFonts w:ascii="Times New Roman" w:hAnsi="Times New Roman"/>
                  <w:b w:val="false"/>
                  <w:i w:val="false"/>
                  <w:color w:val="0000ff"/>
                  <w:sz w:val="22"/>
                  <w:u w:val="single"/>
                </w:rPr>
                <w:t>https://m.edsoo.ru/8352c5fc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"Черная смерть" и Великий пожар в Лондоне.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0">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581">
              <w:r>
                <w:rPr>
                  <w:rFonts w:ascii="Times New Roman" w:hAnsi="Times New Roman"/>
                  <w:b w:val="false"/>
                  <w:i w:val="false"/>
                  <w:color w:val="0000ff"/>
                  <w:sz w:val="22"/>
                  <w:u w:val="single"/>
                </w:rPr>
                <w:t>https://m.edsoo.ru/8353599a</w:t>
              </w:r>
            </w:hyperlink>
          </w:p>
        </w:tc>
      </w:tr>
      <w:tr>
        <w:trPr>
          <w:trHeight w:val="148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жизни.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умения и навыки.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3">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Эссе «За и против».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4">
              <w:r>
                <w:rPr>
                  <w:rFonts w:ascii="Times New Roman" w:hAnsi="Times New Roman"/>
                  <w:b w:val="false"/>
                  <w:i w:val="false"/>
                  <w:color w:val="0000ff"/>
                  <w:sz w:val="22"/>
                  <w:u w:val="single"/>
                </w:rPr>
                <w:t>https://m.edsoo.ru/8352eb86</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Оливер Кромвель. Буржуазная революция в Англии.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5">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3 чеверть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6">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 Рефлексия.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7">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естествознание.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8">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Словобразование.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9">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внешности человека.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0">
              <w:r>
                <w:rPr>
                  <w:rFonts w:ascii="Times New Roman" w:hAnsi="Times New Roman"/>
                  <w:b w:val="false"/>
                  <w:i w:val="false"/>
                  <w:color w:val="0000ff"/>
                  <w:sz w:val="22"/>
                  <w:u w:val="single"/>
                </w:rPr>
                <w:t>https://m.edsoo.ru/8352c5fc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которым я восхищаюсь.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1">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Характер.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2">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 по теме Жизненный опыт</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594">
              <w:r>
                <w:rPr>
                  <w:rFonts w:ascii="Times New Roman" w:hAnsi="Times New Roman"/>
                  <w:b w:val="false"/>
                  <w:i w:val="false"/>
                  <w:color w:val="0000ff"/>
                  <w:sz w:val="22"/>
                  <w:u w:val="single"/>
                </w:rPr>
                <w:t>https://m.edsoo.ru/8353599a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Жизненный опыт</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596">
              <w:r>
                <w:rPr>
                  <w:rFonts w:ascii="Times New Roman" w:hAnsi="Times New Roman"/>
                  <w:b w:val="false"/>
                  <w:i w:val="false"/>
                  <w:color w:val="0000ff"/>
                  <w:sz w:val="22"/>
                  <w:u w:val="single"/>
                </w:rPr>
                <w:t>https://m.edsoo.ru/83535c4c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IV модулю</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8">
              <w:r>
                <w:rPr>
                  <w:rFonts w:ascii="Times New Roman" w:hAnsi="Times New Roman"/>
                  <w:b w:val="false"/>
                  <w:i w:val="false"/>
                  <w:color w:val="0000ff"/>
                  <w:sz w:val="22"/>
                  <w:u w:val="single"/>
                </w:rPr>
                <w:t>https://m.edsoo.ru/8353117e</w:t>
              </w:r>
            </w:hyperlink>
          </w:p>
        </w:tc>
      </w:tr>
      <w:tr>
        <w:trPr>
          <w:trHeight w:val="163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Преступность и общество. Преступность и общество.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9">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ли это?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0">
              <w:r>
                <w:rPr>
                  <w:rFonts w:ascii="Times New Roman" w:hAnsi="Times New Roman"/>
                  <w:b w:val="false"/>
                  <w:i w:val="false"/>
                  <w:color w:val="0000ff"/>
                  <w:sz w:val="22"/>
                  <w:u w:val="single"/>
                </w:rPr>
                <w:t>https://m.edsoo.ru/8353422a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Пассивный залог.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1">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Борцы с преступностью. Аудирование.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2">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Великобритании.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3">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Преступность.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4">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ВПР</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5">
              <w:r>
                <w:rPr>
                  <w:rFonts w:ascii="Times New Roman" w:hAnsi="Times New Roman"/>
                  <w:b w:val="false"/>
                  <w:i w:val="false"/>
                  <w:color w:val="0000ff"/>
                  <w:sz w:val="22"/>
                  <w:u w:val="single"/>
                </w:rPr>
                <w:t>https://m.edsoo.ru/8352f3b0</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Писатели - криминалисты.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6">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Повседневный английский. Аудирование. Диалогическая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7">
              <w:r>
                <w:rPr>
                  <w:rFonts w:ascii="Times New Roman" w:hAnsi="Times New Roman"/>
                  <w:b w:val="false"/>
                  <w:i w:val="false"/>
                  <w:color w:val="0000ff"/>
                  <w:sz w:val="22"/>
                  <w:u w:val="single"/>
                </w:rPr>
                <w:t>https://m.edsoo.ru/8352eb86</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Преступность и новые технологии. Аудирование 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609">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Правительство Великобритании.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0">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6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Судебные дела.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2">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3">
              <w:r>
                <w:rPr>
                  <w:rFonts w:ascii="Times New Roman" w:hAnsi="Times New Roman"/>
                  <w:b w:val="false"/>
                  <w:i w:val="false"/>
                  <w:color w:val="0000ff"/>
                  <w:sz w:val="22"/>
                  <w:u w:val="single"/>
                </w:rPr>
                <w:t>https://m.edsoo.ru/8352f3b0</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молодежи.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Официальное письмо с предложениями.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5">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Официальное письмо с предложениями.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6">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Британский парламент.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7">
              <w:r>
                <w:rPr>
                  <w:rFonts w:ascii="Times New Roman" w:hAnsi="Times New Roman"/>
                  <w:b w:val="false"/>
                  <w:i w:val="false"/>
                  <w:color w:val="0000ff"/>
                  <w:sz w:val="22"/>
                  <w:u w:val="single"/>
                </w:rPr>
                <w:t>https://m.edsoo.ru/8353422a</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Официальное письмо с предложениями.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8">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Метапредметность: гражданская ответственность.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9">
              <w:r>
                <w:rPr>
                  <w:rFonts w:ascii="Times New Roman" w:hAnsi="Times New Roman"/>
                  <w:b w:val="false"/>
                  <w:i w:val="false"/>
                  <w:color w:val="0000ff"/>
                  <w:sz w:val="22"/>
                  <w:u w:val="single"/>
                </w:rPr>
                <w:t>https://m.edsoo.ru/8353117e</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Словобразование.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0">
              <w:r>
                <w:rPr>
                  <w:rFonts w:ascii="Times New Roman" w:hAnsi="Times New Roman"/>
                  <w:b w:val="false"/>
                  <w:i w:val="false"/>
                  <w:color w:val="0000ff"/>
                  <w:sz w:val="22"/>
                  <w:u w:val="single"/>
                </w:rPr>
                <w:t>https://m.edsoo.ru/8352e6cc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Великобритании.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1">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622">
              <w:r>
                <w:rPr>
                  <w:rFonts w:ascii="Times New Roman" w:hAnsi="Times New Roman"/>
                  <w:b w:val="false"/>
                  <w:i w:val="false"/>
                  <w:color w:val="0000ff"/>
                  <w:sz w:val="22"/>
                  <w:u w:val="single"/>
                </w:rPr>
                <w:t>https://m.edsoo.ru/8353599a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"Искусство"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62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молодежи. Монологическая речь.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5">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6">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существительных и прилагательных.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7">
              <w:r>
                <w:rPr>
                  <w:rFonts w:ascii="Times New Roman" w:hAnsi="Times New Roman"/>
                  <w:b w:val="false"/>
                  <w:i w:val="false"/>
                  <w:color w:val="0000ff"/>
                  <w:sz w:val="22"/>
                  <w:u w:val="single"/>
                </w:rPr>
                <w:t>https://m.edsoo.ru/8352e2bc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Написание эссе "Я и компьютер"</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8">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Даем совет о безопасности в социальных сетях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9">
              <w:r>
                <w:rPr>
                  <w:rFonts w:ascii="Times New Roman" w:hAnsi="Times New Roman"/>
                  <w:b w:val="false"/>
                  <w:i w:val="false"/>
                  <w:color w:val="0000ff"/>
                  <w:sz w:val="22"/>
                  <w:u w:val="single"/>
                </w:rPr>
                <w:t>https://m.edsoo.ru/8353117e</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праздники в Великобритании.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0">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Первый фестиваль граффити в России.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1">
              <w:r>
                <w:rPr>
                  <w:rFonts w:ascii="Times New Roman" w:hAnsi="Times New Roman"/>
                  <w:b w:val="false"/>
                  <w:i w:val="false"/>
                  <w:color w:val="0000ff"/>
                  <w:sz w:val="22"/>
                  <w:u w:val="single"/>
                </w:rPr>
                <w:t>https://m.edsoo.ru/8352f3b0</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Уличное икусство Британии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2">
              <w:r>
                <w:rPr>
                  <w:rFonts w:ascii="Times New Roman" w:hAnsi="Times New Roman"/>
                  <w:b w:val="false"/>
                  <w:i w:val="false"/>
                  <w:color w:val="0000ff"/>
                  <w:sz w:val="22"/>
                  <w:u w:val="single"/>
                </w:rPr>
                <w:t>https://m.edsoo.ru/8353422a</w:t>
              </w:r>
            </w:hyperlink>
          </w:p>
        </w:tc>
      </w:tr>
      <w:tr>
        <w:trPr>
          <w:trHeight w:val="163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ЛГУ.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V,VI модулям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 Рефлексия.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5">
              <w:r>
                <w:rPr>
                  <w:rFonts w:ascii="Times New Roman" w:hAnsi="Times New Roman"/>
                  <w:b w:val="false"/>
                  <w:i w:val="false"/>
                  <w:color w:val="0000ff"/>
                  <w:sz w:val="22"/>
                  <w:u w:val="single"/>
                </w:rPr>
                <w:t>https://m.edsoo.ru/8352c5fc</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Характерные особенности. Аудирование, чтение.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6">
              <w:r>
                <w:rPr>
                  <w:rFonts w:ascii="Times New Roman" w:hAnsi="Times New Roman"/>
                  <w:b w:val="false"/>
                  <w:i w:val="false"/>
                  <w:color w:val="0000ff"/>
                  <w:sz w:val="22"/>
                  <w:u w:val="single"/>
                </w:rPr>
                <w:t>https://m.edsoo.ru/8352f3b0</w:t>
              </w:r>
            </w:hyperlink>
          </w:p>
        </w:tc>
      </w:tr>
      <w:tr>
        <w:trPr>
          <w:trHeight w:val="1365" w:hRule="atLeast"/>
          <w:trHeight w:val="144" w:hRule="atLeast"/>
        </w:trPr>
        <w:tc>
          <w:tcPr>
            <w:tcW w:w="46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30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планы на лето. Монологическая и диалогическая речь. Итоговый урок.</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0"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7">
              <w:r>
                <w:rPr>
                  <w:rFonts w:ascii="Times New Roman" w:hAnsi="Times New Roman"/>
                  <w:b w:val="false"/>
                  <w:i w:val="false"/>
                  <w:color w:val="0000ff"/>
                  <w:sz w:val="22"/>
                  <w:u w:val="single"/>
                </w:rPr>
                <w:t>https://m.edsoo.ru/83532d08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69"/>
        <w:gridCol w:w="2800"/>
        <w:gridCol w:w="1178"/>
        <w:gridCol w:w="2174"/>
        <w:gridCol w:w="2317"/>
        <w:gridCol w:w="1641"/>
        <w:gridCol w:w="2815"/>
      </w:tblGrid>
      <w:tr>
        <w:trPr>
          <w:trHeight w:val="300" w:hRule="atLeast"/>
          <w:trHeight w:val="144" w:hRule="atLeast"/>
        </w:trPr>
        <w:tc>
          <w:tcPr>
            <w:tcW w:w="4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Новости Завтрашний мир.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639">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640">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 спорт, свободное время.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1">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Окружающая Среда, Внешность и характер.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2">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Времена глагола, активного залога.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3">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в английской литературе – Елизаветинская эпоха, романтизма.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4">
              <w:r>
                <w:rPr>
                  <w:rFonts w:ascii="Times New Roman" w:hAnsi="Times New Roman"/>
                  <w:b w:val="false"/>
                  <w:i w:val="false"/>
                  <w:color w:val="0000ff"/>
                  <w:sz w:val="22"/>
                  <w:u w:val="single"/>
                </w:rPr>
                <w:t>https://m.edsoo.ru/83537466</w:t>
              </w:r>
            </w:hyperlink>
          </w:p>
        </w:tc>
      </w:tr>
      <w:tr>
        <w:trPr>
          <w:trHeight w:val="334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64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64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64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64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65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651">
              <w:r>
                <w:rPr>
                  <w:rFonts w:ascii="Times New Roman" w:hAnsi="Times New Roman"/>
                  <w:b w:val="false"/>
                  <w:i w:val="false"/>
                  <w:color w:val="0000ff"/>
                  <w:sz w:val="22"/>
                  <w:u w:val="single"/>
                </w:rPr>
                <w:t>https://m.edsoo.ru/8352ca5c</w:t>
              </w:r>
            </w:hyperlink>
          </w:p>
        </w:tc>
      </w:tr>
      <w:tr>
        <w:trPr>
          <w:trHeight w:val="190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Охотники за вулканами.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65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65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655">
              <w:r>
                <w:rPr>
                  <w:rFonts w:ascii="Times New Roman" w:hAnsi="Times New Roman"/>
                  <w:b w:val="false"/>
                  <w:i w:val="false"/>
                  <w:color w:val="0000ff"/>
                  <w:sz w:val="22"/>
                  <w:u w:val="single"/>
                </w:rPr>
                <w:t>https://m.edsoo.ru/8352c30e</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простое / длительное время, прошедшее простое / длительное время.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Стихийное бедствие. Изложение.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7">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Биография. Чтение текста/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659">
              <w:r>
                <w:rPr>
                  <w:rFonts w:ascii="Times New Roman" w:hAnsi="Times New Roman"/>
                  <w:b w:val="false"/>
                  <w:i w:val="false"/>
                  <w:color w:val="0000ff"/>
                  <w:sz w:val="22"/>
                  <w:u w:val="single"/>
                </w:rPr>
                <w:t>https://m.edsoo.ru/83537754</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Удивительное спасение.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0">
              <w:r>
                <w:rPr>
                  <w:rFonts w:ascii="Times New Roman" w:hAnsi="Times New Roman"/>
                  <w:b w:val="false"/>
                  <w:i w:val="false"/>
                  <w:color w:val="0000ff"/>
                  <w:sz w:val="22"/>
                  <w:u w:val="single"/>
                </w:rPr>
                <w:t>https://m.edsoo.ru/83537aa6</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Прошедшее совершенное время, Прошедшее совершенное длительное.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1">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несчастные случаи, травмы.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2">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грамматического материала по теме Группа настоящих времен</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3">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У.Шекспир. Биография.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4">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Ураган Катрина.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5">
              <w:r>
                <w:rPr>
                  <w:rFonts w:ascii="Times New Roman" w:hAnsi="Times New Roman"/>
                  <w:b w:val="false"/>
                  <w:i w:val="false"/>
                  <w:color w:val="0000ff"/>
                  <w:sz w:val="22"/>
                  <w:u w:val="single"/>
                </w:rPr>
                <w:t>https://m.edsoo.ru/83537aa6</w:t>
              </w:r>
            </w:hyperlink>
          </w:p>
        </w:tc>
      </w:tr>
      <w:tr>
        <w:trPr>
          <w:trHeight w:val="160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 погоды на завтра.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6">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Странная погода.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7">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погоды в вашем родном крае.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8">
              <w:r>
                <w:rPr>
                  <w:rFonts w:ascii="Times New Roman" w:hAnsi="Times New Roman"/>
                  <w:b w:val="false"/>
                  <w:i w:val="false"/>
                  <w:color w:val="0000ff"/>
                  <w:sz w:val="22"/>
                  <w:u w:val="single"/>
                </w:rPr>
                <w:t>https://m.edsoo.ru/835388a2</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Сонеты Шекспира. Чтение текста.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9">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670">
              <w:r>
                <w:rPr>
                  <w:rFonts w:ascii="Times New Roman" w:hAnsi="Times New Roman"/>
                  <w:b w:val="false"/>
                  <w:i w:val="false"/>
                  <w:color w:val="0000ff"/>
                  <w:sz w:val="22"/>
                  <w:u w:val="single"/>
                </w:rPr>
                <w:t>https://m.edsoo.ru/83537fe2</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 модулю.</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1">
              <w:r>
                <w:rPr>
                  <w:rFonts w:ascii="Times New Roman" w:hAnsi="Times New Roman"/>
                  <w:b w:val="false"/>
                  <w:i w:val="false"/>
                  <w:color w:val="0000ff"/>
                  <w:sz w:val="22"/>
                  <w:u w:val="single"/>
                </w:rPr>
                <w:t>https://m.edsoo.ru/8352e00a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Катастрофы. Речевые умения.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2">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673">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Относительные местоимения.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4">
              <w:r>
                <w:rPr>
                  <w:rFonts w:ascii="Times New Roman" w:hAnsi="Times New Roman"/>
                  <w:b w:val="false"/>
                  <w:i w:val="false"/>
                  <w:color w:val="0000ff"/>
                  <w:sz w:val="22"/>
                  <w:u w:val="single"/>
                </w:rPr>
                <w:t>https://m.edsoo.ru/83538d3e</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вы знаете о цунами?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Сонет У. Шекспира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6">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677">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678">
              <w:r>
                <w:rPr>
                  <w:rFonts w:ascii="Times New Roman" w:hAnsi="Times New Roman"/>
                  <w:b w:val="false"/>
                  <w:i w:val="false"/>
                  <w:color w:val="0000ff"/>
                  <w:sz w:val="22"/>
                  <w:u w:val="single"/>
                </w:rPr>
                <w:t>https://m.edsoo.ru/8353986a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написать рассказ. Средства логической связи.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9">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 прерываем нашу программу.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0">
              <w:r>
                <w:rPr>
                  <w:rFonts w:ascii="Times New Roman" w:hAnsi="Times New Roman"/>
                  <w:b w:val="false"/>
                  <w:i w:val="false"/>
                  <w:color w:val="0000ff"/>
                  <w:sz w:val="22"/>
                  <w:u w:val="single"/>
                </w:rPr>
                <w:t>https://m.edsoo.ru/83539180</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Телевидение. Любимые и не любимые программы.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1">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682">
              <w:r>
                <w:rPr>
                  <w:rFonts w:ascii="Times New Roman" w:hAnsi="Times New Roman"/>
                  <w:b w:val="false"/>
                  <w:i w:val="false"/>
                  <w:color w:val="0000ff"/>
                  <w:sz w:val="22"/>
                  <w:u w:val="single"/>
                </w:rPr>
                <w:t>https://m.edsoo.ru/83539d42</w:t>
              </w:r>
            </w:hyperlink>
          </w:p>
        </w:tc>
      </w:tr>
      <w:tr>
        <w:trPr>
          <w:trHeight w:val="190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3">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684">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685">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686">
              <w:r>
                <w:rPr>
                  <w:rFonts w:ascii="Times New Roman" w:hAnsi="Times New Roman"/>
                  <w:b w:val="false"/>
                  <w:i w:val="false"/>
                  <w:color w:val="0000ff"/>
                  <w:sz w:val="22"/>
                  <w:u w:val="single"/>
                </w:rPr>
                <w:t>https://m.edsoo.ru/8353a7b0</w:t>
              </w:r>
            </w:hyperlink>
          </w:p>
        </w:tc>
      </w:tr>
      <w:tr>
        <w:trPr>
          <w:trHeight w:val="25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видеосюжета «Декламирование сонетов У.Шекспира известными русскими и английскими актерами</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7">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688">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Предлоги.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9">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Магазины в моем районе.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0">
              <w:r>
                <w:rPr>
                  <w:rFonts w:ascii="Times New Roman" w:hAnsi="Times New Roman"/>
                  <w:b w:val="false"/>
                  <w:i w:val="false"/>
                  <w:color w:val="0000ff"/>
                  <w:sz w:val="22"/>
                  <w:u w:val="single"/>
                </w:rPr>
                <w:t>https://m.edsoo.ru/8353a3aa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 магазины.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1">
              <w:r>
                <w:rPr>
                  <w:rFonts w:ascii="Times New Roman" w:hAnsi="Times New Roman"/>
                  <w:b w:val="false"/>
                  <w:i w:val="false"/>
                  <w:color w:val="0000ff"/>
                  <w:sz w:val="22"/>
                  <w:u w:val="single"/>
                </w:rPr>
                <w:t>https://m.edsoo.ru/8353ac92</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Товары будущего. Пассивный залог.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2">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первую четверть.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3">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в контрольной работе.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4">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Биография Д. Байрона. Чтение текста.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5">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каком виде ты любишь продукты.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6">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Степени сравнения прилагательных и наречий.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потребителей. В магазине одежды.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Литературное творчество Д. Байрона.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9">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Добрые старые времена.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0">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Будущие времена.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1">
              <w:r>
                <w:rPr>
                  <w:rFonts w:ascii="Times New Roman" w:hAnsi="Times New Roman"/>
                  <w:b w:val="false"/>
                  <w:i w:val="false"/>
                  <w:color w:val="0000ff"/>
                  <w:sz w:val="22"/>
                  <w:u w:val="single"/>
                </w:rPr>
                <w:t>https://m.edsoo.ru/83531ab6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Неудачные покупки.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2">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Жалоба.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3">
              <w:r>
                <w:rPr>
                  <w:rFonts w:ascii="Times New Roman" w:hAnsi="Times New Roman"/>
                  <w:b w:val="false"/>
                  <w:i w:val="false"/>
                  <w:color w:val="0000ff"/>
                  <w:sz w:val="22"/>
                  <w:u w:val="single"/>
                </w:rPr>
                <w:t>https://m.edsoo.ru/83537466</w:t>
              </w:r>
            </w:hyperlink>
          </w:p>
        </w:tc>
      </w:tr>
      <w:tr>
        <w:trPr>
          <w:trHeight w:val="244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Отрывок из произведения «Beppo». Чтение текста. Анализ стилистических средств.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4">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705">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706">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707">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708">
              <w:r>
                <w:rPr>
                  <w:rFonts w:ascii="Times New Roman" w:hAnsi="Times New Roman"/>
                  <w:b w:val="false"/>
                  <w:i w:val="false"/>
                  <w:color w:val="0000ff"/>
                  <w:sz w:val="22"/>
                  <w:u w:val="single"/>
                </w:rPr>
                <w:t>https://m.edsoo.ru/8353b660</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Дешевые покупки.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9">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710">
              <w:r>
                <w:rPr>
                  <w:rFonts w:ascii="Times New Roman" w:hAnsi="Times New Roman"/>
                  <w:b w:val="false"/>
                  <w:i w:val="false"/>
                  <w:color w:val="0000ff"/>
                  <w:sz w:val="22"/>
                  <w:u w:val="single"/>
                </w:rPr>
                <w:t>https://m.edsoo.ru/8353ae68</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торгового центра.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1">
              <w:r>
                <w:rPr>
                  <w:rFonts w:ascii="Times New Roman" w:hAnsi="Times New Roman"/>
                  <w:b w:val="false"/>
                  <w:i w:val="false"/>
                  <w:color w:val="0000ff"/>
                  <w:sz w:val="22"/>
                  <w:u w:val="single"/>
                </w:rPr>
                <w:t>https://m.edsoo.ru/8353ebc6</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Будущие времена, степени сравнения, инфинитив, герундий.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2">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3">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Чтение отрывков наизусть.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4">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рынка в своем городе.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5">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мы можем сделать для общества.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6">
              <w:r>
                <w:rPr>
                  <w:rFonts w:ascii="Times New Roman" w:hAnsi="Times New Roman"/>
                  <w:b w:val="false"/>
                  <w:i w:val="false"/>
                  <w:color w:val="0000ff"/>
                  <w:sz w:val="22"/>
                  <w:u w:val="single"/>
                </w:rPr>
                <w:t>https://m.edsoo.ru/8353204c</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II модулю.</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7">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718">
              <w:r>
                <w:rPr>
                  <w:rFonts w:ascii="Times New Roman" w:hAnsi="Times New Roman"/>
                  <w:b w:val="false"/>
                  <w:i w:val="false"/>
                  <w:color w:val="0000ff"/>
                  <w:sz w:val="22"/>
                  <w:u w:val="single"/>
                </w:rPr>
                <w:t>https://m.edsoo.ru/8353e086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9">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Чтение отрывков наизусть.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0">
              <w:r>
                <w:rPr>
                  <w:rFonts w:ascii="Times New Roman" w:hAnsi="Times New Roman"/>
                  <w:b w:val="false"/>
                  <w:i w:val="false"/>
                  <w:color w:val="0000ff"/>
                  <w:sz w:val="22"/>
                  <w:u w:val="single"/>
                </w:rPr>
                <w:t>https://m.edsoo.ru/8353e1c6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Условные предложения. Типы 0-3.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1">
              <w:r>
                <w:rPr>
                  <w:rFonts w:ascii="Times New Roman" w:hAnsi="Times New Roman"/>
                  <w:b w:val="false"/>
                  <w:i w:val="false"/>
                  <w:color w:val="0000ff"/>
                  <w:sz w:val="22"/>
                  <w:u w:val="single"/>
                </w:rPr>
                <w:t>https://m.edsoo.ru/8353e54a</w:t>
              </w:r>
            </w:hyperlink>
          </w:p>
        </w:tc>
      </w:tr>
      <w:tr>
        <w:trPr>
          <w:trHeight w:val="148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Поступаем правильно Фестиваль Гластонбери.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2">
              <w:r>
                <w:rPr>
                  <w:rFonts w:ascii="Times New Roman" w:hAnsi="Times New Roman"/>
                  <w:b w:val="false"/>
                  <w:i w:val="false"/>
                  <w:color w:val="0000ff"/>
                  <w:sz w:val="22"/>
                  <w:u w:val="single"/>
                </w:rPr>
                <w:t>https://m.edsoo.ru/8353e54a</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совершенное время. Придаточные предложения.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3">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видеофрагмента «Чайлд Гарольд».</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проблемы. Привлекая внимание.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5">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пределы Земли.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6">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Биография Р. Бернса. Чтение текста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7">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Условные предложения. Смешанный тип.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8">
              <w:r>
                <w:rPr>
                  <w:rFonts w:ascii="Times New Roman" w:hAnsi="Times New Roman"/>
                  <w:b w:val="false"/>
                  <w:i w:val="false"/>
                  <w:color w:val="0000ff"/>
                  <w:sz w:val="22"/>
                  <w:u w:val="single"/>
                </w:rPr>
                <w:t>https://m.edsoo.ru/8353d500</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и их решения.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9">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Уничтожение лесов.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0">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Литературное творчество Р. Бернса.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1">
              <w:r>
                <w:rPr>
                  <w:rFonts w:ascii="Times New Roman" w:hAnsi="Times New Roman"/>
                  <w:b w:val="false"/>
                  <w:i w:val="false"/>
                  <w:color w:val="0000ff"/>
                  <w:sz w:val="22"/>
                  <w:u w:val="single"/>
                </w:rPr>
                <w:t>https://m.edsoo.ru/8353ced4</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Советы по написанию эссе " Собственное мнение".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2">
              <w:r>
                <w:rPr>
                  <w:rFonts w:ascii="Times New Roman" w:hAnsi="Times New Roman"/>
                  <w:b w:val="false"/>
                  <w:i w:val="false"/>
                  <w:color w:val="0000ff"/>
                  <w:sz w:val="22"/>
                  <w:u w:val="single"/>
                </w:rPr>
                <w:t>https://m.edsoo.ru/83537466</w:t>
              </w:r>
            </w:hyperlink>
          </w:p>
        </w:tc>
      </w:tr>
      <w:tr>
        <w:trPr>
          <w:trHeight w:val="190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Эссе " запретить зоопарки".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73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73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736">
              <w:r>
                <w:rPr>
                  <w:rFonts w:ascii="Times New Roman" w:hAnsi="Times New Roman"/>
                  <w:b w:val="false"/>
                  <w:i w:val="false"/>
                  <w:color w:val="0000ff"/>
                  <w:sz w:val="22"/>
                  <w:u w:val="single"/>
                </w:rPr>
                <w:t>https://m.edsoo.ru/8353cd1c</w:t>
              </w:r>
            </w:hyperlink>
          </w:p>
        </w:tc>
      </w:tr>
      <w:tr>
        <w:trPr>
          <w:trHeight w:val="208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Модальные глаголы, придаточные определительные.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7">
              <w:r>
                <w:rPr>
                  <w:rFonts w:ascii="Times New Roman" w:hAnsi="Times New Roman"/>
                  <w:b w:val="false"/>
                  <w:i w:val="false"/>
                  <w:color w:val="0000ff"/>
                  <w:sz w:val="22"/>
                  <w:u w:val="single"/>
                </w:rPr>
                <w:t>https://m.edsoo.ru/8353d3b6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вторую четверть.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9">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в контрольной работе.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0">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“My heart’s in the Highlands”</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1">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Нужно ли осваивать космос?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2">
              <w:r>
                <w:rPr>
                  <w:rFonts w:ascii="Times New Roman" w:hAnsi="Times New Roman"/>
                  <w:b w:val="false"/>
                  <w:i w:val="false"/>
                  <w:color w:val="0000ff"/>
                  <w:sz w:val="22"/>
                  <w:u w:val="single"/>
                </w:rPr>
                <w:t>https://m.edsoo.ru/8353d0a0</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Средство логической связи.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3">
              <w:r>
                <w:rPr>
                  <w:rFonts w:ascii="Times New Roman" w:hAnsi="Times New Roman"/>
                  <w:b w:val="false"/>
                  <w:i w:val="false"/>
                  <w:color w:val="0000ff"/>
                  <w:sz w:val="22"/>
                  <w:u w:val="single"/>
                </w:rPr>
                <w:t>https://m.edsoo.ru/8353ded8</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“My heart’s in the Highlands”.</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4">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“Поступаем правильно”.</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5">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Фразовые глаголы.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6">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Грамматический практикум.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7">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Загадки истории.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8">
              <w:r>
                <w:rPr>
                  <w:rFonts w:ascii="Times New Roman" w:hAnsi="Times New Roman"/>
                  <w:b w:val="false"/>
                  <w:i w:val="false"/>
                  <w:color w:val="0000ff"/>
                  <w:sz w:val="22"/>
                  <w:u w:val="single"/>
                </w:rPr>
                <w:t>https://m.edsoo.ru/8353ea7c</w:t>
              </w:r>
            </w:hyperlink>
          </w:p>
        </w:tc>
      </w:tr>
      <w:tr>
        <w:trPr>
          <w:trHeight w:val="217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видеофрагмента “Произведения Р. Бернса” в исполнении российских и английских актеров.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9">
              <w:r>
                <w:rPr>
                  <w:rFonts w:ascii="Times New Roman" w:hAnsi="Times New Roman"/>
                  <w:b w:val="false"/>
                  <w:i w:val="false"/>
                  <w:color w:val="0000ff"/>
                  <w:sz w:val="22"/>
                  <w:u w:val="single"/>
                </w:rPr>
                <w:t>https://m.edsoo.ru/8353ece8</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в тайны НЛО.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0">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КПассивный залог.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1">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Времена глагола активного залога.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2">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753">
              <w:r>
                <w:rPr>
                  <w:rFonts w:ascii="Times New Roman" w:hAnsi="Times New Roman"/>
                  <w:b w:val="false"/>
                  <w:i w:val="false"/>
                  <w:color w:val="0000ff"/>
                  <w:sz w:val="22"/>
                  <w:u w:val="single"/>
                </w:rPr>
                <w:t>https://m.edsoo.ru/8353f044</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Лондон- столица Соединенного Королевства.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4">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CБиография Т. Мура.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5">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Странные существа.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6">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Криптозоология.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7">
              <w:r>
                <w:rPr>
                  <w:rFonts w:ascii="Times New Roman" w:hAnsi="Times New Roman"/>
                  <w:b w:val="false"/>
                  <w:i w:val="false"/>
                  <w:color w:val="0000ff"/>
                  <w:sz w:val="22"/>
                  <w:u w:val="single"/>
                </w:rPr>
                <w:t>https://m.edsoo.ru/8353f558</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Доисторические существа.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8">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759">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760">
              <w:r>
                <w:rPr>
                  <w:rFonts w:ascii="Times New Roman" w:hAnsi="Times New Roman"/>
                  <w:b w:val="false"/>
                  <w:i w:val="false"/>
                  <w:color w:val="0000ff"/>
                  <w:sz w:val="22"/>
                  <w:u w:val="single"/>
                </w:rPr>
                <w:t>https://m.edsoo.ru/83523786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Привидение Лондона.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1">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Литературное творчество Т.Мура.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2">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Интересные факты и истории Лондона.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Необъяснимые явления .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4">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артикля.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5">
              <w:r>
                <w:rPr>
                  <w:rFonts w:ascii="Times New Roman" w:hAnsi="Times New Roman"/>
                  <w:b w:val="false"/>
                  <w:i w:val="false"/>
                  <w:color w:val="0000ff"/>
                  <w:sz w:val="22"/>
                  <w:u w:val="single"/>
                </w:rPr>
                <w:t>https://m.edsoo.ru/8353fa26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Самые интересные факты о динозаврах.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6">
              <w:r>
                <w:rPr>
                  <w:rFonts w:ascii="Times New Roman" w:hAnsi="Times New Roman"/>
                  <w:b w:val="false"/>
                  <w:i w:val="false"/>
                  <w:color w:val="0000ff"/>
                  <w:sz w:val="22"/>
                  <w:u w:val="single"/>
                </w:rPr>
                <w:t>https://m.edsoo.ru/8353fa26</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“Those evening bells” .Аудирование. Чтение стихотворения.</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76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769">
              <w:r>
                <w:rPr>
                  <w:rFonts w:ascii="Times New Roman" w:hAnsi="Times New Roman"/>
                  <w:b w:val="false"/>
                  <w:i w:val="false"/>
                  <w:color w:val="0000ff"/>
                  <w:sz w:val="22"/>
                  <w:u w:val="single"/>
                </w:rPr>
                <w:t>https://m.edsoo.ru/835270c0</w:t>
              </w:r>
            </w:hyperlink>
          </w:p>
        </w:tc>
      </w:tr>
      <w:tr>
        <w:trPr>
          <w:trHeight w:val="20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части Лондона.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0">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Советы как писать рецензию на книгу.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1">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Стоунхендж.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2">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Грамматическая форма глагола.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3">
              <w:r>
                <w:rPr>
                  <w:rFonts w:ascii="Times New Roman" w:hAnsi="Times New Roman"/>
                  <w:b w:val="false"/>
                  <w:i w:val="false"/>
                  <w:color w:val="0000ff"/>
                  <w:sz w:val="22"/>
                  <w:u w:val="single"/>
                </w:rPr>
                <w:t>https://m.edsoo.ru/83540494</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Чтение произведений Т.Мура наиззусть.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4">
              <w:r>
                <w:rPr>
                  <w:rFonts w:ascii="Times New Roman" w:hAnsi="Times New Roman"/>
                  <w:b w:val="false"/>
                  <w:i w:val="false"/>
                  <w:color w:val="0000ff"/>
                  <w:sz w:val="22"/>
                  <w:u w:val="single"/>
                </w:rPr>
                <w:t>https://m.edsoo.ru/83540494</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Среди триффидов.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5">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"Keep,let,pick".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6">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Тунгусский метеорит.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7">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живи век учись.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8">
              <w:r>
                <w:rPr>
                  <w:rFonts w:ascii="Times New Roman" w:hAnsi="Times New Roman"/>
                  <w:b w:val="false"/>
                  <w:i w:val="false"/>
                  <w:color w:val="0000ff"/>
                  <w:sz w:val="22"/>
                  <w:u w:val="single"/>
                </w:rPr>
                <w:t>https://m.edsoo.ru/8353ee0a</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видеофрагмента «Произведения Т. Мура в исполнении известных актеров»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9">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Экстраординарные умения.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0">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речь(утверждение).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1">
              <w:r>
                <w:rPr>
                  <w:rFonts w:ascii="Times New Roman" w:hAnsi="Times New Roman"/>
                  <w:b w:val="false"/>
                  <w:i w:val="false"/>
                  <w:color w:val="0000ff"/>
                  <w:sz w:val="22"/>
                  <w:u w:val="single"/>
                </w:rPr>
                <w:t>https://m.edsoo.ru/83537aa6</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иллюстрации " Боевые искусства".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2">
              <w:r>
                <w:rPr>
                  <w:rFonts w:ascii="Times New Roman" w:hAnsi="Times New Roman"/>
                  <w:b w:val="false"/>
                  <w:i w:val="false"/>
                  <w:color w:val="0000ff"/>
                  <w:sz w:val="22"/>
                  <w:u w:val="single"/>
                </w:rPr>
                <w:t>https://m.edsoo.ru/83537466</w:t>
              </w:r>
            </w:hyperlink>
          </w:p>
        </w:tc>
      </w:tr>
      <w:tr>
        <w:trPr>
          <w:trHeight w:val="20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Шаолиньские монахи.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3">
              <w:r>
                <w:rPr>
                  <w:rFonts w:ascii="Times New Roman" w:hAnsi="Times New Roman"/>
                  <w:b w:val="false"/>
                  <w:i w:val="false"/>
                  <w:color w:val="0000ff"/>
                  <w:sz w:val="22"/>
                  <w:u w:val="single"/>
                </w:rPr>
                <w:t>https://m.edsoo.ru/8353ee0a</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видеофрагмента «Произведения Т. Мура в исполнении известных актеров»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4">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III и IV модулям.</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5">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6">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речь(повелительное наклонение).Выполнение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мы учимся. Прорыв в учебе- зачем он нужен ?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8">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Биография Р. Киплинга. Аудирование.Чтение текста.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9">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Боевые искусства. Косвенная речь.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0">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Тренируй свою память.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1">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речь(вопросы).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2">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Советы по написанию эссе " За и против"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3">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Литературное творчество Р.Киплинга.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4">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Университет жизни.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5">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Ганди-отец нации.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“Тайны”.</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7">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произведением Р. Киплинга “If”</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8">
              <w:r>
                <w:rPr>
                  <w:rFonts w:ascii="Times New Roman" w:hAnsi="Times New Roman"/>
                  <w:b w:val="false"/>
                  <w:i w:val="false"/>
                  <w:color w:val="0000ff"/>
                  <w:sz w:val="22"/>
                  <w:u w:val="single"/>
                </w:rPr>
                <w:t>https://m.edsoo.ru/8353ee0a</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Контрольная работа за третью четверть.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9">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третью четверть.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0">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1">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Словообразование. Фразовые глаголы.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2">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Творчество Р. Киплинга.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3">
              <w:r>
                <w:rPr>
                  <w:rFonts w:ascii="Times New Roman" w:hAnsi="Times New Roman"/>
                  <w:b w:val="false"/>
                  <w:i w:val="false"/>
                  <w:color w:val="0000ff"/>
                  <w:sz w:val="22"/>
                  <w:u w:val="single"/>
                </w:rPr>
                <w:t>https://m.edsoo.ru/8353ee0a</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внешности и характера человека.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4">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Хотим знать. Ты есть то, что ты думаешь о себе.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5">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Каузативная форма. Модальные глаголы.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6">
              <w:r>
                <w:rPr>
                  <w:rFonts w:ascii="Times New Roman" w:hAnsi="Times New Roman"/>
                  <w:b w:val="false"/>
                  <w:i w:val="false"/>
                  <w:color w:val="0000ff"/>
                  <w:sz w:val="22"/>
                  <w:u w:val="single"/>
                </w:rPr>
                <w:t>https://m.edsoo.ru/83537aa6</w:t>
              </w:r>
            </w:hyperlink>
          </w:p>
        </w:tc>
      </w:tr>
      <w:tr>
        <w:trPr>
          <w:trHeight w:val="217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лексикой «Внешность, характер» Как общаться с людьми разного типа.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7">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видеофрагмента «Маугли» на англ. языке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Придаточные предложения цели, причины и образа действия.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9">
              <w:r>
                <w:rPr>
                  <w:rFonts w:ascii="Times New Roman" w:hAnsi="Times New Roman"/>
                  <w:b w:val="false"/>
                  <w:i w:val="false"/>
                  <w:color w:val="0000ff"/>
                  <w:sz w:val="22"/>
                  <w:u w:val="single"/>
                </w:rPr>
                <w:t>https://m.edsoo.ru/83537466</w:t>
              </w:r>
            </w:hyperlink>
          </w:p>
        </w:tc>
      </w:tr>
      <w:tr>
        <w:trPr>
          <w:trHeight w:val="154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Отменяем встречу. Лжец, лжец! Язык жестов.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0">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«Что такое «хака»?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1">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V и VI модулям.</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2">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ошибками.</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3">
              <w:r>
                <w:rPr>
                  <w:rFonts w:ascii="Times New Roman" w:hAnsi="Times New Roman"/>
                  <w:b w:val="false"/>
                  <w:i w:val="false"/>
                  <w:color w:val="0000ff"/>
                  <w:sz w:val="22"/>
                  <w:u w:val="single"/>
                </w:rPr>
                <w:t>https://m.edsoo.ru/83537aa6</w:t>
              </w:r>
            </w:hyperlink>
          </w:p>
        </w:tc>
      </w:tr>
      <w:tr>
        <w:trPr>
          <w:trHeight w:val="217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Просмотр видеофрагмента «Произведения Р. Киплинга в исполнении российских и британских актеров»</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4">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Идиомы с названиями частей тела.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5">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вы знаете о дельфинах?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6">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Инверсия. Трансформация по ключ. Слову.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7">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Биография Т. Элиота. Чтение текста.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8">
              <w:r>
                <w:rPr>
                  <w:rFonts w:ascii="Times New Roman" w:hAnsi="Times New Roman"/>
                  <w:b w:val="false"/>
                  <w:i w:val="false"/>
                  <w:color w:val="0000ff"/>
                  <w:sz w:val="22"/>
                  <w:u w:val="single"/>
                </w:rPr>
                <w:t>https://m.edsoo.ru/8353ee0a</w:t>
              </w:r>
            </w:hyperlink>
          </w:p>
        </w:tc>
      </w:tr>
      <w:tr>
        <w:trPr>
          <w:trHeight w:val="163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иллюстрации «Ошибки в общении».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9">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которым я восхищаюсь». Письменная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0">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«Душа компании».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1">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Аудирование в формате ГИА «определить место действия диалога»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2">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Литературное творчество Т. Элиота. «Кошки».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3">
              <w:r>
                <w:rPr>
                  <w:rFonts w:ascii="Times New Roman" w:hAnsi="Times New Roman"/>
                  <w:b w:val="false"/>
                  <w:i w:val="false"/>
                  <w:color w:val="0000ff"/>
                  <w:sz w:val="22"/>
                  <w:u w:val="single"/>
                </w:rPr>
                <w:t>https://m.edsoo.ru/8353ee0a</w:t>
              </w:r>
            </w:hyperlink>
          </w:p>
        </w:tc>
      </w:tr>
      <w:tr>
        <w:trPr>
          <w:trHeight w:val="115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 в формате ГИА « Человек, который меня вдохновляет»</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4">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«fill, hold, try»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5">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Лексика по теме.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6">
              <w:r>
                <w:rPr>
                  <w:rFonts w:ascii="Times New Roman" w:hAnsi="Times New Roman"/>
                  <w:b w:val="false"/>
                  <w:i w:val="false"/>
                  <w:color w:val="0000ff"/>
                  <w:sz w:val="22"/>
                  <w:u w:val="single"/>
                </w:rPr>
                <w:t>https://m.edsoo.ru/83537466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Уголок культуры. Награда Герцога Эдинбургского.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7">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автора (косвенная речь).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8">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заключительного спектакля</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9">
              <w:r>
                <w:rPr>
                  <w:rFonts w:ascii="Times New Roman" w:hAnsi="Times New Roman"/>
                  <w:b w:val="false"/>
                  <w:i w:val="false"/>
                  <w:color w:val="0000ff"/>
                  <w:sz w:val="22"/>
                  <w:u w:val="single"/>
                </w:rPr>
                <w:t>https://m.edsoo.ru/8353ee0a</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библиотеке. Аудирование.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0">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Преодолевая трудности.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1">
              <w:r>
                <w:rPr>
                  <w:rFonts w:ascii="Times New Roman" w:hAnsi="Times New Roman"/>
                  <w:b w:val="false"/>
                  <w:i w:val="false"/>
                  <w:color w:val="0000ff"/>
                  <w:sz w:val="22"/>
                  <w:u w:val="single"/>
                </w:rPr>
                <w:t>https://m.edsoo.ru/83537aa6</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Впечатления о главном герое.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2">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заключительного спектакля</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3">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Придаточные предложения времени. Выполнение ЛГУ.</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4">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Годовая промежуточная аттестация.</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5">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в контрольной работе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Показ спектакля</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7">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Викторина «Узнать себя поближе». Монологическая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8">
              <w:r>
                <w:rPr>
                  <w:rFonts w:ascii="Times New Roman" w:hAnsi="Times New Roman"/>
                  <w:b w:val="false"/>
                  <w:i w:val="false"/>
                  <w:color w:val="0000ff"/>
                  <w:sz w:val="22"/>
                  <w:u w:val="single"/>
                </w:rPr>
                <w:t>https://m.edsoo.ru/83537466</w:t>
              </w:r>
            </w:hyperlink>
          </w:p>
        </w:tc>
      </w:tr>
      <w:tr>
        <w:trPr>
          <w:trHeight w:val="190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Сравнительное описание двух фото. Диалогическая речь.</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9">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Написание письма в формате ГИА</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0">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Плюсы и минусы высшего образования. Аудирование, чтение.</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1">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w:t>
            </w:r>
          </w:p>
        </w:tc>
        <w:tc>
          <w:tcPr>
            <w:tcW w:w="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1" w:type="dxa"/>
            <w:tcBorders/>
            <w:tcMar>
              <w:top w:w="50" w:type="dxa"/>
              <w:left w:w="100" w:type="dxa"/>
            </w:tcMar>
            <w:vAlign w:val="center"/>
          </w:tcPr>
          <w:p>
            <w:pPr>
              <w:spacing w:before="0" w:after="0" w:line="276"/>
              <w:ind w:left="135"/>
              <w:jc w:val="center"/>
            </w:pPr>
          </w:p>
        </w:tc>
        <w:tc>
          <w:tcPr>
            <w:tcW w:w="1148" w:type="dxa"/>
            <w:tcBorders/>
            <w:tcMar>
              <w:top w:w="50" w:type="dxa"/>
              <w:left w:w="100" w:type="dxa"/>
            </w:tcMar>
            <w:vAlign w:val="center"/>
          </w:tcPr>
          <w:p>
            <w:pPr>
              <w:spacing w:before="0" w:after="0"/>
              <w:ind w:left="135"/>
              <w:jc w:val="left"/>
            </w:pPr>
          </w:p>
        </w:tc>
        <w:tc>
          <w:tcPr>
            <w:tcW w:w="19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2">
              <w:r>
                <w:rPr>
                  <w:rFonts w:ascii="Times New Roman" w:hAnsi="Times New Roman"/>
                  <w:b w:val="false"/>
                  <w:i w:val="false"/>
                  <w:color w:val="0000ff"/>
                  <w:sz w:val="22"/>
                  <w:u w:val="single"/>
                </w:rPr>
                <w:t>https://m.edsoo.ru/83537aa6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 жизни. / Мои летние каникулы.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проблемы. Аудирование и чтение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4">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 жизни. Чтение и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5">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Твой стиль жизни. Монологическая речь и письмо.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6">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группы прошедших времен. Глаголы состояния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7">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Кочевой образ жизни. Чтение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8">
              <w:r>
                <w:rPr>
                  <w:rFonts w:ascii="Times New Roman" w:hAnsi="Times New Roman"/>
                  <w:b w:val="false"/>
                  <w:i w:val="false"/>
                  <w:color w:val="0000ff"/>
                  <w:sz w:val="22"/>
                  <w:u w:val="single"/>
                </w:rPr>
                <w:t>https://m.edsoo.ru/83541254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Кочевой дом.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9">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людей.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0">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«Культурный шок» Монологическая речь по тексту.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1">
              <w:r>
                <w:rPr>
                  <w:rFonts w:ascii="Times New Roman" w:hAnsi="Times New Roman"/>
                  <w:b w:val="false"/>
                  <w:i w:val="false"/>
                  <w:color w:val="0000ff"/>
                  <w:sz w:val="22"/>
                  <w:u w:val="single"/>
                </w:rPr>
                <w:t>https://m.edsoo.ru/835407f0</w:t>
              </w:r>
            </w:hyperlink>
          </w:p>
        </w:tc>
      </w:tr>
      <w:tr>
        <w:trPr>
          <w:trHeight w:val="102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«Культурный шок»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2">
              <w:r>
                <w:rPr>
                  <w:rFonts w:ascii="Times New Roman" w:hAnsi="Times New Roman"/>
                  <w:b w:val="false"/>
                  <w:i w:val="false"/>
                  <w:color w:val="0000ff"/>
                  <w:sz w:val="22"/>
                  <w:u w:val="single"/>
                </w:rPr>
                <w:t>https://m.edsoo.ru/8354138a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группы прошедших времен. Глаголы состояния.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3">
              <w:r>
                <w:rPr>
                  <w:rFonts w:ascii="Times New Roman" w:hAnsi="Times New Roman"/>
                  <w:b w:val="false"/>
                  <w:i w:val="false"/>
                  <w:color w:val="0000ff"/>
                  <w:sz w:val="22"/>
                  <w:u w:val="single"/>
                </w:rPr>
                <w:t>https://m.edsoo.ru/8354138a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группы прошедших времен. Глаголы состояния.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4">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Диалогическая речь “Регистрация перед вылетом”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5">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дом- аэропорт Хитроу. Чтение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6">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Альтернативный образ жизни. Монологическая речь по тексту.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7">
              <w:r>
                <w:rPr>
                  <w:rFonts w:ascii="Times New Roman" w:hAnsi="Times New Roman"/>
                  <w:b w:val="false"/>
                  <w:i w:val="false"/>
                  <w:color w:val="0000ff"/>
                  <w:sz w:val="22"/>
                  <w:u w:val="single"/>
                </w:rPr>
                <w:t>https://m.edsoo.ru/83541b82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Степени сравнения прилагательных и наречий. Тренировочные упражнения.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8">
              <w:r>
                <w:rPr>
                  <w:rFonts w:ascii="Times New Roman" w:hAnsi="Times New Roman"/>
                  <w:b w:val="false"/>
                  <w:i w:val="false"/>
                  <w:color w:val="0000ff"/>
                  <w:sz w:val="22"/>
                  <w:u w:val="single"/>
                </w:rPr>
                <w:t>https://m.edsoo.ru/83541b82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проблемы нашего района.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проблемы нашего района.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0">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1 модулю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1">
              <w:r>
                <w:rPr>
                  <w:rFonts w:ascii="Times New Roman" w:hAnsi="Times New Roman"/>
                  <w:b w:val="false"/>
                  <w:i w:val="false"/>
                  <w:color w:val="0000ff"/>
                  <w:sz w:val="22"/>
                  <w:u w:val="single"/>
                </w:rPr>
                <w:t>https://m.edsoo.ru/83541b82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Степени сравнения прилагательных и наречий. Тренировочные упражнения.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2">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ответственность.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3">
              <w:r>
                <w:rPr>
                  <w:rFonts w:ascii="Times New Roman" w:hAnsi="Times New Roman"/>
                  <w:b w:val="false"/>
                  <w:i w:val="false"/>
                  <w:color w:val="0000ff"/>
                  <w:sz w:val="22"/>
                  <w:u w:val="single"/>
                </w:rPr>
                <w:t>https://m.edsoo.ru/83542866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Эссе. «За и против проживания в многоэтажном доме». Письменная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Поделись с другими. Чтение текста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5">
              <w:r>
                <w:rPr>
                  <w:rFonts w:ascii="Times New Roman" w:hAnsi="Times New Roman"/>
                  <w:b w:val="false"/>
                  <w:i w:val="false"/>
                  <w:color w:val="0000ff"/>
                  <w:sz w:val="22"/>
                  <w:u w:val="single"/>
                </w:rPr>
                <w:t>https://m.edsoo.ru/83542262</w:t>
              </w:r>
            </w:hyperlink>
          </w:p>
        </w:tc>
      </w:tr>
      <w:tr>
        <w:trPr>
          <w:trHeight w:val="8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Эссе. Снимать квартиру вдвоем – «за» и «против»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6">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Эссе. Снимать квартиру вдвоем – «за» и «против»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7">
              <w:r>
                <w:rPr>
                  <w:rFonts w:ascii="Times New Roman" w:hAnsi="Times New Roman"/>
                  <w:b w:val="false"/>
                  <w:i w:val="false"/>
                  <w:color w:val="0000ff"/>
                  <w:sz w:val="22"/>
                  <w:u w:val="single"/>
                </w:rPr>
                <w:t>https://m.edsoo.ru/83541b82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Недостатки и преимущества жизни в центре большого города.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8">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Где происходит диалог?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9">
              <w:r>
                <w:rPr>
                  <w:rFonts w:ascii="Times New Roman" w:hAnsi="Times New Roman"/>
                  <w:b w:val="false"/>
                  <w:i w:val="false"/>
                  <w:color w:val="0000ff"/>
                  <w:sz w:val="22"/>
                  <w:u w:val="single"/>
                </w:rPr>
                <w:t>https://m.edsoo.ru/8354253c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“Ненецкие оленеводы”. Чтение текста с полным пониманием прочитанного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0">
              <w:r>
                <w:rPr>
                  <w:rFonts w:ascii="Times New Roman" w:hAnsi="Times New Roman"/>
                  <w:b w:val="false"/>
                  <w:i w:val="false"/>
                  <w:color w:val="0000ff"/>
                  <w:sz w:val="22"/>
                  <w:u w:val="single"/>
                </w:rPr>
                <w:t>https://m.edsoo.ru/83541ee8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и против передвижения по городу на мотоциклах.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1">
              <w:r>
                <w:rPr>
                  <w:rFonts w:ascii="Times New Roman" w:hAnsi="Times New Roman"/>
                  <w:b w:val="false"/>
                  <w:i w:val="false"/>
                  <w:color w:val="0000ff"/>
                  <w:sz w:val="22"/>
                  <w:u w:val="single"/>
                </w:rPr>
                <w:t>https://m.edsoo.ru/83542c80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и против передвижения по городу на мотоциклах.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2">
              <w:r>
                <w:rPr>
                  <w:rFonts w:ascii="Times New Roman" w:hAnsi="Times New Roman"/>
                  <w:b w:val="false"/>
                  <w:i w:val="false"/>
                  <w:color w:val="0000ff"/>
                  <w:sz w:val="22"/>
                  <w:u w:val="single"/>
                </w:rPr>
                <w:t>https://m.edsoo.ru/83542c80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и против передвижения по городу на мотоциклах. Письменная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3">
              <w:r>
                <w:rPr>
                  <w:rFonts w:ascii="Times New Roman" w:hAnsi="Times New Roman"/>
                  <w:b w:val="false"/>
                  <w:i w:val="false"/>
                  <w:color w:val="0000ff"/>
                  <w:sz w:val="22"/>
                  <w:u w:val="single"/>
                </w:rPr>
                <w:t>https://m.edsoo.ru/83542c80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Фразовые глаголы – carry, pass, hold, get, catch, look.Выполнение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4">
              <w:r>
                <w:rPr>
                  <w:rFonts w:ascii="Times New Roman" w:hAnsi="Times New Roman"/>
                  <w:b w:val="false"/>
                  <w:i w:val="false"/>
                  <w:color w:val="0000ff"/>
                  <w:sz w:val="22"/>
                  <w:u w:val="single"/>
                </w:rPr>
                <w:t>https://m.edsoo.ru/8354336a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вызывающие затруднение при переводе behaved/treated, adopt/adapt, lend/borrow. Тренировочные упражнения.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5">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1 четверть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6">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и их коррекция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7">
              <w:r>
                <w:rPr>
                  <w:rFonts w:ascii="Times New Roman" w:hAnsi="Times New Roman"/>
                  <w:b w:val="false"/>
                  <w:i w:val="false"/>
                  <w:color w:val="0000ff"/>
                  <w:sz w:val="22"/>
                  <w:u w:val="single"/>
                </w:rPr>
                <w:t>https://m.edsoo.ru/83542ff0</w:t>
              </w:r>
            </w:hyperlink>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Аудирование. Чтение.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8">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Грамматика, лексика.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9">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Грамматика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0">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Говорение.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1">
              <w:r>
                <w:rPr>
                  <w:rFonts w:ascii="Times New Roman" w:hAnsi="Times New Roman"/>
                  <w:b w:val="false"/>
                  <w:i w:val="false"/>
                  <w:color w:val="0000ff"/>
                  <w:sz w:val="22"/>
                  <w:u w:val="single"/>
                </w:rPr>
                <w:t>https://m.edsoo.ru/8354366c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факты/А ты бы осмелился? Чтение текста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2">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ты бы осмелился?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3">
              <w:r>
                <w:rPr>
                  <w:rFonts w:ascii="Times New Roman" w:hAnsi="Times New Roman"/>
                  <w:b w:val="false"/>
                  <w:i w:val="false"/>
                  <w:color w:val="0000ff"/>
                  <w:sz w:val="22"/>
                  <w:u w:val="single"/>
                </w:rPr>
                <w:t>https://m.edsoo.ru/83544346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Времена для выражения будущего.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4">
              <w:r>
                <w:rPr>
                  <w:rFonts w:ascii="Times New Roman" w:hAnsi="Times New Roman"/>
                  <w:b w:val="false"/>
                  <w:i w:val="false"/>
                  <w:color w:val="0000ff"/>
                  <w:sz w:val="22"/>
                  <w:u w:val="single"/>
                </w:rPr>
                <w:t>https://m.edsoo.ru/83541542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Будущее совершенное, Будущее продолженное, Будущее совершенное продолженное.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5">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Научная выдумка или ближайшее будущее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6">
              <w:r>
                <w:rPr>
                  <w:rFonts w:ascii="Times New Roman" w:hAnsi="Times New Roman"/>
                  <w:b w:val="false"/>
                  <w:i w:val="false"/>
                  <w:color w:val="0000ff"/>
                  <w:sz w:val="22"/>
                  <w:u w:val="single"/>
                </w:rPr>
                <w:t>https://m.edsoo.ru/83542c80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и легенды об акулах. Чтение текста с полным пониманием прочитанного.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7">
              <w:r>
                <w:rPr>
                  <w:rFonts w:ascii="Times New Roman" w:hAnsi="Times New Roman"/>
                  <w:b w:val="false"/>
                  <w:i w:val="false"/>
                  <w:color w:val="0000ff"/>
                  <w:sz w:val="22"/>
                  <w:u w:val="single"/>
                </w:rPr>
                <w:t>https://m.edsoo.ru/83542c80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лексико-грамматических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Следующий выходной – каким он будет? Письменная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9">
              <w:r>
                <w:rPr>
                  <w:rFonts w:ascii="Times New Roman" w:hAnsi="Times New Roman"/>
                  <w:b w:val="false"/>
                  <w:i w:val="false"/>
                  <w:color w:val="0000ff"/>
                  <w:sz w:val="22"/>
                  <w:u w:val="single"/>
                </w:rPr>
                <w:t>https://m.edsoo.ru/83530698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Жители болот Луизианы. Чтение и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0">
              <w:r>
                <w:rPr>
                  <w:rFonts w:ascii="Times New Roman" w:hAnsi="Times New Roman"/>
                  <w:b w:val="false"/>
                  <w:i w:val="false"/>
                  <w:color w:val="0000ff"/>
                  <w:sz w:val="22"/>
                  <w:u w:val="single"/>
                </w:rPr>
                <w:t>https://m.edsoo.ru/83544832</w:t>
              </w:r>
            </w:hyperlink>
          </w:p>
        </w:tc>
      </w:tr>
      <w:tr>
        <w:trPr>
          <w:trHeight w:val="9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Необычные объявления.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1">
              <w:r>
                <w:rPr>
                  <w:rFonts w:ascii="Times New Roman" w:hAnsi="Times New Roman"/>
                  <w:b w:val="false"/>
                  <w:i w:val="false"/>
                  <w:color w:val="0000ff"/>
                  <w:sz w:val="22"/>
                  <w:u w:val="single"/>
                </w:rPr>
                <w:t>https://m.edsoo.ru/83545430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2">
              <w:r>
                <w:rPr>
                  <w:rFonts w:ascii="Times New Roman" w:hAnsi="Times New Roman"/>
                  <w:b w:val="false"/>
                  <w:i w:val="false"/>
                  <w:color w:val="0000ff"/>
                  <w:sz w:val="22"/>
                  <w:u w:val="single"/>
                </w:rPr>
                <w:t>https://m.edsoo.ru/83545430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3">
              <w:r>
                <w:rPr>
                  <w:rFonts w:ascii="Times New Roman" w:hAnsi="Times New Roman"/>
                  <w:b w:val="false"/>
                  <w:i w:val="false"/>
                  <w:color w:val="0000ff"/>
                  <w:sz w:val="22"/>
                  <w:u w:val="single"/>
                </w:rPr>
                <w:t>https://m.edsoo.ru/83545430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Жесткие виды спорта.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4">
              <w:r>
                <w:rPr>
                  <w:rFonts w:ascii="Times New Roman" w:hAnsi="Times New Roman"/>
                  <w:b w:val="false"/>
                  <w:i w:val="false"/>
                  <w:color w:val="0000ff"/>
                  <w:sz w:val="22"/>
                  <w:u w:val="single"/>
                </w:rPr>
                <w:t>https://m.edsoo.ru/83545430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Необычный образ жизни. Интервью со стюартом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5">
              <w:r>
                <w:rPr>
                  <w:rFonts w:ascii="Times New Roman" w:hAnsi="Times New Roman"/>
                  <w:b w:val="false"/>
                  <w:i w:val="false"/>
                  <w:color w:val="0000ff"/>
                  <w:sz w:val="22"/>
                  <w:u w:val="single"/>
                </w:rPr>
                <w:t>https://m.edsoo.ru/863c9c16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 – преимущества и недостатки. Письменная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6">
              <w:r>
                <w:rPr>
                  <w:rFonts w:ascii="Times New Roman" w:hAnsi="Times New Roman"/>
                  <w:b w:val="false"/>
                  <w:i w:val="false"/>
                  <w:color w:val="0000ff"/>
                  <w:sz w:val="22"/>
                  <w:u w:val="single"/>
                </w:rPr>
                <w:t>https://m.edsoo.ru/83545430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Рыцарские турниры. Чтение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7">
              <w:r>
                <w:rPr>
                  <w:rFonts w:ascii="Times New Roman" w:hAnsi="Times New Roman"/>
                  <w:b w:val="false"/>
                  <w:i w:val="false"/>
                  <w:color w:val="0000ff"/>
                  <w:sz w:val="22"/>
                  <w:u w:val="single"/>
                </w:rPr>
                <w:t>https://m.edsoo.ru/83545430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Рыцарские турниры.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8">
              <w:r>
                <w:rPr>
                  <w:rFonts w:ascii="Times New Roman" w:hAnsi="Times New Roman"/>
                  <w:b w:val="false"/>
                  <w:i w:val="false"/>
                  <w:color w:val="0000ff"/>
                  <w:sz w:val="22"/>
                  <w:u w:val="single"/>
                </w:rPr>
                <w:t>https://m.edsoo.ru/83545430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написания эссе. Экстремальные виды спорта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9">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эссе – личное мнение. Жестокие виды спорта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0">
              <w:r>
                <w:rPr>
                  <w:rFonts w:ascii="Times New Roman" w:hAnsi="Times New Roman"/>
                  <w:b w:val="false"/>
                  <w:i w:val="false"/>
                  <w:color w:val="0000ff"/>
                  <w:sz w:val="22"/>
                  <w:u w:val="single"/>
                </w:rPr>
                <w:t>https://m.edsoo.ru/863c9478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2 модулю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1">
              <w:r>
                <w:rPr>
                  <w:rFonts w:ascii="Times New Roman" w:hAnsi="Times New Roman"/>
                  <w:b w:val="false"/>
                  <w:i w:val="false"/>
                  <w:color w:val="0000ff"/>
                  <w:sz w:val="22"/>
                  <w:u w:val="single"/>
                </w:rPr>
                <w:t>https://m.edsoo.ru/863c9478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 отработка фразовых глаголов-make, break, come, steam, bring, spring.</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2">
              <w:r>
                <w:rPr>
                  <w:rFonts w:ascii="Times New Roman" w:hAnsi="Times New Roman"/>
                  <w:b w:val="false"/>
                  <w:i w:val="false"/>
                  <w:color w:val="0000ff"/>
                  <w:sz w:val="22"/>
                  <w:u w:val="single"/>
                </w:rPr>
                <w:t>https://m.edsoo.ru/863c9478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 –грамматические упражнения по теме " Экстримальные факты"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3">
              <w:r>
                <w:rPr>
                  <w:rFonts w:ascii="Times New Roman" w:hAnsi="Times New Roman"/>
                  <w:b w:val="false"/>
                  <w:i w:val="false"/>
                  <w:color w:val="0000ff"/>
                  <w:sz w:val="22"/>
                  <w:u w:val="single"/>
                </w:rPr>
                <w:t>https://m.edsoo.ru/863c8668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 –грамматические упражнения по теме " Экстримальные факты"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4">
              <w:r>
                <w:rPr>
                  <w:rFonts w:ascii="Times New Roman" w:hAnsi="Times New Roman"/>
                  <w:b w:val="false"/>
                  <w:i w:val="false"/>
                  <w:color w:val="0000ff"/>
                  <w:sz w:val="22"/>
                  <w:u w:val="single"/>
                </w:rPr>
                <w:t>https://m.edsoo.ru/863c9478</w:t>
              </w:r>
            </w:hyperlink>
          </w:p>
        </w:tc>
      </w:tr>
      <w:tr>
        <w:trPr>
          <w:trHeight w:val="14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логической связи в личном письме. Письменная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5">
              <w:r>
                <w:rPr>
                  <w:rFonts w:ascii="Times New Roman" w:hAnsi="Times New Roman"/>
                  <w:b w:val="false"/>
                  <w:i w:val="false"/>
                  <w:color w:val="0000ff"/>
                  <w:sz w:val="22"/>
                  <w:u w:val="single"/>
                </w:rPr>
                <w:t>https://m.edsoo.ru/863c9478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Твое отношение к экстремальным видам спорта.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6">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Хрупкая дикая природа России.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7">
              <w:r>
                <w:rPr>
                  <w:rFonts w:ascii="Times New Roman" w:hAnsi="Times New Roman"/>
                  <w:b w:val="false"/>
                  <w:i w:val="false"/>
                  <w:color w:val="0000ff"/>
                  <w:sz w:val="22"/>
                  <w:u w:val="single"/>
                </w:rPr>
                <w:t>https://m.edsoo.ru/863c9054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Хрупкая дикая природа России.Монологическая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8">
              <w:r>
                <w:rPr>
                  <w:rFonts w:ascii="Times New Roman" w:hAnsi="Times New Roman"/>
                  <w:b w:val="false"/>
                  <w:i w:val="false"/>
                  <w:color w:val="0000ff"/>
                  <w:sz w:val="22"/>
                  <w:u w:val="single"/>
                </w:rPr>
                <w:t>https://m.edsoo.ru/863c8668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Душа и тело/ Введение лексики по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9">
              <w:r>
                <w:rPr>
                  <w:rFonts w:ascii="Times New Roman" w:hAnsi="Times New Roman"/>
                  <w:b w:val="false"/>
                  <w:i w:val="false"/>
                  <w:color w:val="0000ff"/>
                  <w:sz w:val="22"/>
                  <w:u w:val="single"/>
                </w:rPr>
                <w:t>https://m.edsoo.ru/863c9612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"Посмотри внимательнее в глаза" Чтение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0">
              <w:r>
                <w:rPr>
                  <w:rFonts w:ascii="Times New Roman" w:hAnsi="Times New Roman"/>
                  <w:b w:val="false"/>
                  <w:i w:val="false"/>
                  <w:color w:val="0000ff"/>
                  <w:sz w:val="22"/>
                  <w:u w:val="single"/>
                </w:rPr>
                <w:t>https://m.edsoo.ru/863c8668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лексико-грамматических упражнений по тексту. Посмотри внимательнее в глаза."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1">
              <w:r>
                <w:rPr>
                  <w:rFonts w:ascii="Times New Roman" w:hAnsi="Times New Roman"/>
                  <w:b w:val="false"/>
                  <w:i w:val="false"/>
                  <w:color w:val="0000ff"/>
                  <w:sz w:val="22"/>
                  <w:u w:val="single"/>
                </w:rPr>
                <w:t>https://m.edsoo.ru/863c8668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Аудирование текста" Помешанные на здоровье"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2">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Модальные глаголы. Повторение грамматики.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3">
              <w:r>
                <w:rPr>
                  <w:rFonts w:ascii="Times New Roman" w:hAnsi="Times New Roman"/>
                  <w:b w:val="false"/>
                  <w:i w:val="false"/>
                  <w:color w:val="0000ff"/>
                  <w:sz w:val="22"/>
                  <w:u w:val="single"/>
                </w:rPr>
                <w:t>https://m.edsoo.ru/863c8668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Модальные глаголы. Повторение грамматики.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4">
              <w:r>
                <w:rPr>
                  <w:rFonts w:ascii="Times New Roman" w:hAnsi="Times New Roman"/>
                  <w:b w:val="false"/>
                  <w:i w:val="false"/>
                  <w:color w:val="0000ff"/>
                  <w:sz w:val="22"/>
                  <w:u w:val="single"/>
                </w:rPr>
                <w:t>https://m.edsoo.ru/863c87ee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2 четверть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5">
              <w:r>
                <w:rPr>
                  <w:rFonts w:ascii="Times New Roman" w:hAnsi="Times New Roman"/>
                  <w:b w:val="false"/>
                  <w:i w:val="false"/>
                  <w:color w:val="0000ff"/>
                  <w:sz w:val="22"/>
                  <w:u w:val="single"/>
                </w:rPr>
                <w:t>https://m.edsoo.ru/863c8668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в контрольной работе и их коррекция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6">
              <w:r>
                <w:rPr>
                  <w:rFonts w:ascii="Times New Roman" w:hAnsi="Times New Roman"/>
                  <w:b w:val="false"/>
                  <w:i w:val="false"/>
                  <w:color w:val="0000ff"/>
                  <w:sz w:val="22"/>
                  <w:u w:val="single"/>
                </w:rPr>
                <w:t>https://m.edsoo.ru/863ca5a8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Естественные источники Тихого Океана. Чтение.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917">
              <w:r>
                <w:rPr>
                  <w:rFonts w:ascii="Times New Roman" w:hAnsi="Times New Roman"/>
                  <w:b w:val="false"/>
                  <w:i w:val="false"/>
                  <w:color w:val="0000ff"/>
                  <w:sz w:val="22"/>
                  <w:u w:val="single"/>
                </w:rPr>
                <w:t>https://m.edsoo.ru/863ca436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Естественные источники Тихого Океана.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8">
              <w:r>
                <w:rPr>
                  <w:rFonts w:ascii="Times New Roman" w:hAnsi="Times New Roman"/>
                  <w:b w:val="false"/>
                  <w:i w:val="false"/>
                  <w:color w:val="0000ff"/>
                  <w:sz w:val="22"/>
                  <w:u w:val="single"/>
                </w:rPr>
                <w:t>https://m.edsoo.ru/863ca8fa</w:t>
              </w:r>
            </w:hyperlink>
          </w:p>
        </w:tc>
      </w:tr>
      <w:tr>
        <w:trPr>
          <w:trHeight w:val="11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“Сочувствие”, “Симптомы и лекарства”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9">
              <w:r>
                <w:rPr>
                  <w:rFonts w:ascii="Times New Roman" w:hAnsi="Times New Roman"/>
                  <w:b w:val="false"/>
                  <w:i w:val="false"/>
                  <w:color w:val="0000ff"/>
                  <w:sz w:val="22"/>
                  <w:u w:val="single"/>
                </w:rPr>
                <w:t>https://m.edsoo.ru/863ca706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Эмоциональное здоровье”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0">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закрепление новой лексики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1">
              <w:r>
                <w:rPr>
                  <w:rFonts w:ascii="Times New Roman" w:hAnsi="Times New Roman"/>
                  <w:b w:val="false"/>
                  <w:i w:val="false"/>
                  <w:color w:val="0000ff"/>
                  <w:sz w:val="22"/>
                  <w:u w:val="single"/>
                </w:rPr>
                <w:t>https://m.edsoo.ru/863ca8fa</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речь.Основные правила и средства лексической связи для письма-отчета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2">
              <w:r>
                <w:rPr>
                  <w:rFonts w:ascii="Times New Roman" w:hAnsi="Times New Roman"/>
                  <w:b w:val="false"/>
                  <w:i w:val="false"/>
                  <w:color w:val="0000ff"/>
                  <w:sz w:val="22"/>
                  <w:u w:val="single"/>
                </w:rPr>
                <w:t>https://m.edsoo.ru/863ca8fa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упражнения по лексике и грамматике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3">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Диеты. Спортивный зал. Мологическая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4">
              <w:r>
                <w:rPr>
                  <w:rFonts w:ascii="Times New Roman" w:hAnsi="Times New Roman"/>
                  <w:b w:val="false"/>
                  <w:i w:val="false"/>
                  <w:color w:val="0000ff"/>
                  <w:sz w:val="22"/>
                  <w:u w:val="single"/>
                </w:rPr>
                <w:t>https://m.edsoo.ru/863ca8fa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Личное письмо о школьных тренировках.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5">
              <w:r>
                <w:rPr>
                  <w:rFonts w:ascii="Times New Roman" w:hAnsi="Times New Roman"/>
                  <w:b w:val="false"/>
                  <w:i w:val="false"/>
                  <w:color w:val="0000ff"/>
                  <w:sz w:val="22"/>
                  <w:u w:val="single"/>
                </w:rPr>
                <w:t>https://m.edsoo.ru/863cba34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развлечения/ Введение новой лексики по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6">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Ледяные фестивали.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7">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Пассивный залог.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8">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Пассивный залог.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9">
              <w:r>
                <w:rPr>
                  <w:rFonts w:ascii="Times New Roman" w:hAnsi="Times New Roman"/>
                  <w:b w:val="false"/>
                  <w:i w:val="false"/>
                  <w:color w:val="0000ff"/>
                  <w:sz w:val="22"/>
                  <w:u w:val="single"/>
                </w:rPr>
                <w:t>https://m.edsoo.ru/863cba34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с извлечением информации. «Летающий дьявол».</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Боблиотека ЦОК </w:t>
            </w:r>
            <w:hyperlink r:id="rId930">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Личные и безличные конструкции пассивного залога.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1">
              <w:r>
                <w:rPr>
                  <w:rFonts w:ascii="Times New Roman" w:hAnsi="Times New Roman"/>
                  <w:b w:val="false"/>
                  <w:i w:val="false"/>
                  <w:color w:val="0000ff"/>
                  <w:sz w:val="22"/>
                  <w:u w:val="single"/>
                </w:rPr>
                <w:t>https://m.edsoo.ru/863cb598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“Покупая официальную одежду”.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2">
              <w:r>
                <w:rPr>
                  <w:rFonts w:ascii="Times New Roman" w:hAnsi="Times New Roman"/>
                  <w:b w:val="false"/>
                  <w:i w:val="false"/>
                  <w:color w:val="0000ff"/>
                  <w:sz w:val="22"/>
                  <w:u w:val="single"/>
                </w:rPr>
                <w:t>https://m.edsoo.ru/863cb598</w:t>
              </w:r>
            </w:hyperlink>
          </w:p>
        </w:tc>
      </w:tr>
      <w:tr>
        <w:trPr>
          <w:trHeight w:val="19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Лексико-грамматический тест по тексту «Королевские скачки»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3">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Большая мечта.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4">
              <w:r>
                <w:rPr>
                  <w:rFonts w:ascii="Times New Roman" w:hAnsi="Times New Roman"/>
                  <w:b w:val="false"/>
                  <w:i w:val="false"/>
                  <w:color w:val="0000ff"/>
                  <w:sz w:val="22"/>
                  <w:u w:val="single"/>
                </w:rPr>
                <w:t>https://m.edsoo.ru/863cb598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Помогать людям через искусство. Чтение с полным пониманием прочитанного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5">
              <w:r>
                <w:rPr>
                  <w:rFonts w:ascii="Times New Roman" w:hAnsi="Times New Roman"/>
                  <w:b w:val="false"/>
                  <w:i w:val="false"/>
                  <w:color w:val="0000ff"/>
                  <w:sz w:val="22"/>
                  <w:u w:val="single"/>
                </w:rPr>
                <w:t>https://m.edsoo.ru/863cb8d6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Сослагательное наклонение (Условные предложения 0,1,2,3 вида).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6">
              <w:r>
                <w:rPr>
                  <w:rFonts w:ascii="Times New Roman" w:hAnsi="Times New Roman"/>
                  <w:b w:val="false"/>
                  <w:i w:val="false"/>
                  <w:color w:val="0000ff"/>
                  <w:sz w:val="22"/>
                  <w:u w:val="single"/>
                </w:rPr>
                <w:t>https://m.edsoo.ru/863cbed0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Сослагательное наклонение (Условные предложения 0,1,2,3 вида).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7">
              <w:r>
                <w:rPr>
                  <w:rFonts w:ascii="Times New Roman" w:hAnsi="Times New Roman"/>
                  <w:b w:val="false"/>
                  <w:i w:val="false"/>
                  <w:color w:val="0000ff"/>
                  <w:sz w:val="22"/>
                  <w:u w:val="single"/>
                </w:rPr>
                <w:t>https://m.edsoo.ru/863cc0ec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с извлечением информации. «Искусство в пустыне».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8">
              <w:r>
                <w:rPr>
                  <w:rFonts w:ascii="Times New Roman" w:hAnsi="Times New Roman"/>
                  <w:b w:val="false"/>
                  <w:i w:val="false"/>
                  <w:color w:val="0000ff"/>
                  <w:sz w:val="22"/>
                  <w:u w:val="single"/>
                </w:rPr>
                <w:t>https://m.edsoo.ru/863cbed0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Смешанное сослагательное наклонение.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9">
              <w:r>
                <w:rPr>
                  <w:rFonts w:ascii="Times New Roman" w:hAnsi="Times New Roman"/>
                  <w:b w:val="false"/>
                  <w:i w:val="false"/>
                  <w:color w:val="0000ff"/>
                  <w:sz w:val="22"/>
                  <w:u w:val="single"/>
                </w:rPr>
                <w:t>https://m.edsoo.ru/863cbcf0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Диалогическое высказывание о способах получения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0">
              <w:r>
                <w:rPr>
                  <w:rFonts w:ascii="Times New Roman" w:hAnsi="Times New Roman"/>
                  <w:b w:val="false"/>
                  <w:i w:val="false"/>
                  <w:color w:val="0000ff"/>
                  <w:sz w:val="22"/>
                  <w:u w:val="single"/>
                </w:rPr>
                <w:t>https://m.edsoo.ru/863cbba6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текста «Голография – новое 3D»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1">
              <w:r>
                <w:rPr>
                  <w:rFonts w:ascii="Times New Roman" w:hAnsi="Times New Roman"/>
                  <w:b w:val="false"/>
                  <w:i w:val="false"/>
                  <w:color w:val="0000ff"/>
                  <w:sz w:val="22"/>
                  <w:u w:val="single"/>
                </w:rPr>
                <w:t>https://m.edsoo.ru/863cbed0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 средства логической связи при составлении рецензии, обзоров.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2">
              <w:r>
                <w:rPr>
                  <w:rFonts w:ascii="Times New Roman" w:hAnsi="Times New Roman"/>
                  <w:b w:val="false"/>
                  <w:i w:val="false"/>
                  <w:color w:val="0000ff"/>
                  <w:sz w:val="22"/>
                  <w:u w:val="single"/>
                </w:rPr>
                <w:t>https://m.edsoo.ru/863cbed0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текста «Голография – новое 3D»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3">
              <w:r>
                <w:rPr>
                  <w:rFonts w:ascii="Times New Roman" w:hAnsi="Times New Roman"/>
                  <w:b w:val="false"/>
                  <w:i w:val="false"/>
                  <w:color w:val="0000ff"/>
                  <w:sz w:val="22"/>
                  <w:u w:val="single"/>
                </w:rPr>
                <w:t>https://m.edsoo.ru/863cc43e</w:t>
              </w:r>
            </w:hyperlink>
          </w:p>
        </w:tc>
      </w:tr>
      <w:tr>
        <w:trPr>
          <w:trHeight w:val="16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“Мой любимый фильм”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4">
              <w:r>
                <w:rPr>
                  <w:rFonts w:ascii="Times New Roman" w:hAnsi="Times New Roman"/>
                  <w:b w:val="false"/>
                  <w:i w:val="false"/>
                  <w:color w:val="0000ff"/>
                  <w:sz w:val="22"/>
                  <w:u w:val="single"/>
                </w:rPr>
                <w:t>https://m.edsoo.ru/863cc8f8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с извлечением информации «Жизнь живой скульптуры»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5">
              <w:r>
                <w:rPr>
                  <w:rFonts w:ascii="Times New Roman" w:hAnsi="Times New Roman"/>
                  <w:b w:val="false"/>
                  <w:i w:val="false"/>
                  <w:color w:val="0000ff"/>
                  <w:sz w:val="22"/>
                  <w:u w:val="single"/>
                </w:rPr>
                <w:t>https://m.edsoo.ru/863cc8f8</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упражнения по словообразованию.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6">
              <w:r>
                <w:rPr>
                  <w:rFonts w:ascii="Times New Roman" w:hAnsi="Times New Roman"/>
                  <w:b w:val="false"/>
                  <w:i w:val="false"/>
                  <w:color w:val="0000ff"/>
                  <w:sz w:val="22"/>
                  <w:u w:val="single"/>
                </w:rPr>
                <w:t>https://m.edsoo.ru/863cbed0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с извлечением информации. “Ледяные скульптуры Москвы”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“Ледяные скульптуры Москвы”. Монологическаяречь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8">
              <w:r>
                <w:rPr>
                  <w:rFonts w:ascii="Times New Roman" w:hAnsi="Times New Roman"/>
                  <w:b w:val="false"/>
                  <w:i w:val="false"/>
                  <w:color w:val="0000ff"/>
                  <w:sz w:val="22"/>
                  <w:u w:val="single"/>
                </w:rPr>
                <w:t>https://m.edsoo.ru/863c9612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 отработка фразовых глаголов - сall, show, take, put, pay, drop</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9">
              <w:r>
                <w:rPr>
                  <w:rFonts w:ascii="Times New Roman" w:hAnsi="Times New Roman"/>
                  <w:b w:val="false"/>
                  <w:i w:val="false"/>
                  <w:color w:val="0000ff"/>
                  <w:sz w:val="22"/>
                  <w:u w:val="single"/>
                </w:rPr>
                <w:t>https://m.edsoo.ru/863c9612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повторение лексического и грамматического материала Модуля 4“Искусство и развлечения”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0">
              <w:r>
                <w:rPr>
                  <w:rFonts w:ascii="Times New Roman" w:hAnsi="Times New Roman"/>
                  <w:b w:val="false"/>
                  <w:i w:val="false"/>
                  <w:color w:val="0000ff"/>
                  <w:sz w:val="22"/>
                  <w:u w:val="single"/>
                </w:rPr>
                <w:t>https://m.edsoo.ru/863c9612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3 и 4 модулям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1">
              <w:r>
                <w:rPr>
                  <w:rFonts w:ascii="Times New Roman" w:hAnsi="Times New Roman"/>
                  <w:b w:val="false"/>
                  <w:i w:val="false"/>
                  <w:color w:val="0000ff"/>
                  <w:sz w:val="22"/>
                  <w:u w:val="single"/>
                </w:rPr>
                <w:t>https://m.edsoo.ru/863c9612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Прорывы и успех. Введение новой лексики по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2">
              <w:r>
                <w:rPr>
                  <w:rFonts w:ascii="Times New Roman" w:hAnsi="Times New Roman"/>
                  <w:b w:val="false"/>
                  <w:i w:val="false"/>
                  <w:color w:val="0000ff"/>
                  <w:sz w:val="22"/>
                  <w:u w:val="single"/>
                </w:rPr>
                <w:t>https://m.edsoo.ru/863c9612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«Нанороботы" .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3">
              <w:r>
                <w:rPr>
                  <w:rFonts w:ascii="Times New Roman" w:hAnsi="Times New Roman"/>
                  <w:b w:val="false"/>
                  <w:i w:val="false"/>
                  <w:color w:val="0000ff"/>
                  <w:sz w:val="22"/>
                  <w:u w:val="single"/>
                </w:rPr>
                <w:t>https://m.edsoo.ru/83541254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речь.«Нанороботы"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4">
              <w:r>
                <w:rPr>
                  <w:rFonts w:ascii="Times New Roman" w:hAnsi="Times New Roman"/>
                  <w:b w:val="false"/>
                  <w:i w:val="false"/>
                  <w:color w:val="0000ff"/>
                  <w:sz w:val="22"/>
                  <w:u w:val="single"/>
                </w:rPr>
                <w:t>https://m.edsoo.ru/863cb8d6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 в утвердительных предложениях.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5">
              <w:r>
                <w:rPr>
                  <w:rFonts w:ascii="Times New Roman" w:hAnsi="Times New Roman"/>
                  <w:b w:val="false"/>
                  <w:i w:val="false"/>
                  <w:color w:val="0000ff"/>
                  <w:sz w:val="22"/>
                  <w:u w:val="single"/>
                </w:rPr>
                <w:t>https://m.edsoo.ru/863c9612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Косвенные вопросы и приказания. Выполнение тренировочных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6">
              <w:r>
                <w:rPr>
                  <w:rFonts w:ascii="Times New Roman" w:hAnsi="Times New Roman"/>
                  <w:b w:val="false"/>
                  <w:i w:val="false"/>
                  <w:color w:val="0000ff"/>
                  <w:sz w:val="22"/>
                  <w:u w:val="single"/>
                </w:rPr>
                <w:t>https://m.edsoo.ru/863c9612</w:t>
              </w:r>
            </w:hyperlink>
          </w:p>
        </w:tc>
      </w:tr>
      <w:tr>
        <w:trPr>
          <w:trHeight w:val="20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с извлечением информации. «Где начинается время – Королевская обсерватория»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7">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Убеди меня пойти в музей.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8">
              <w:r>
                <w:rPr>
                  <w:rFonts w:ascii="Times New Roman" w:hAnsi="Times New Roman"/>
                  <w:b w:val="false"/>
                  <w:i w:val="false"/>
                  <w:color w:val="0000ff"/>
                  <w:sz w:val="22"/>
                  <w:u w:val="single"/>
                </w:rPr>
                <w:t>https://m.edsoo.ru/863cc0ec</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Диалогическая речь. «Посещение музея науки»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9">
              <w:r>
                <w:rPr>
                  <w:rFonts w:ascii="Times New Roman" w:hAnsi="Times New Roman"/>
                  <w:b w:val="false"/>
                  <w:i w:val="false"/>
                  <w:color w:val="0000ff"/>
                  <w:sz w:val="22"/>
                  <w:u w:val="single"/>
                </w:rPr>
                <w:t>https://m.edsoo.ru/863cc0ec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“Погружение в неизвестность”Чтение текста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0">
              <w:r>
                <w:rPr>
                  <w:rFonts w:ascii="Times New Roman" w:hAnsi="Times New Roman"/>
                  <w:b w:val="false"/>
                  <w:i w:val="false"/>
                  <w:color w:val="0000ff"/>
                  <w:sz w:val="22"/>
                  <w:u w:val="single"/>
                </w:rPr>
                <w:t>https://m.edsoo.ru/863cc0ec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лексико-грамматических упражнений по тексту "Погружение в неизвестность"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1">
              <w:r>
                <w:rPr>
                  <w:rFonts w:ascii="Times New Roman" w:hAnsi="Times New Roman"/>
                  <w:b w:val="false"/>
                  <w:i w:val="false"/>
                  <w:color w:val="0000ff"/>
                  <w:sz w:val="22"/>
                  <w:u w:val="single"/>
                </w:rPr>
                <w:t>https://m.edsoo.ru/83541254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грамматики- Каузативная форма.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2">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пути к истинному гению”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3">
              <w:r>
                <w:rPr>
                  <w:rFonts w:ascii="Times New Roman" w:hAnsi="Times New Roman"/>
                  <w:b w:val="false"/>
                  <w:i w:val="false"/>
                  <w:color w:val="0000ff"/>
                  <w:sz w:val="22"/>
                  <w:u w:val="single"/>
                </w:rPr>
                <w:t>https://m.edsoo.ru/863c9612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“Успех в карьере”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4">
              <w:r>
                <w:rPr>
                  <w:rFonts w:ascii="Times New Roman" w:hAnsi="Times New Roman"/>
                  <w:b w:val="false"/>
                  <w:i w:val="false"/>
                  <w:color w:val="0000ff"/>
                  <w:sz w:val="22"/>
                  <w:u w:val="single"/>
                </w:rPr>
                <w:t>https://m.edsoo.ru/863cc0ec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Лексико-грамматический тест по тексту «Один или два мозга"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5">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«Исследование неведомого» Чтение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6">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упражнения по словообразованию.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7">
              <w:r>
                <w:rPr>
                  <w:rFonts w:ascii="Times New Roman" w:hAnsi="Times New Roman"/>
                  <w:b w:val="false"/>
                  <w:i w:val="false"/>
                  <w:color w:val="0000ff"/>
                  <w:sz w:val="22"/>
                  <w:u w:val="single"/>
                </w:rPr>
                <w:t>https://m.edsoo.ru/863cc0ec</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текста " Звездный городок."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8">
              <w:r>
                <w:rPr>
                  <w:rFonts w:ascii="Times New Roman" w:hAnsi="Times New Roman"/>
                  <w:b w:val="false"/>
                  <w:i w:val="false"/>
                  <w:color w:val="0000ff"/>
                  <w:sz w:val="22"/>
                  <w:u w:val="single"/>
                </w:rPr>
                <w:t>https://m.edsoo.ru/863cb8d6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по тексту" Звездный городок."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9">
              <w:r>
                <w:rPr>
                  <w:rFonts w:ascii="Times New Roman" w:hAnsi="Times New Roman"/>
                  <w:b w:val="false"/>
                  <w:i w:val="false"/>
                  <w:color w:val="0000ff"/>
                  <w:sz w:val="22"/>
                  <w:u w:val="single"/>
                </w:rPr>
                <w:t>https://m.edsoo.ru/863cc0ec</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3 четверть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0">
              <w:r>
                <w:rPr>
                  <w:rFonts w:ascii="Times New Roman" w:hAnsi="Times New Roman"/>
                  <w:b w:val="false"/>
                  <w:i w:val="false"/>
                  <w:color w:val="0000ff"/>
                  <w:sz w:val="22"/>
                  <w:u w:val="single"/>
                </w:rPr>
                <w:t>https://m.edsoo.ru/863cc0ec</w:t>
              </w:r>
            </w:hyperlink>
          </w:p>
        </w:tc>
      </w:tr>
      <w:tr>
        <w:trPr>
          <w:trHeight w:val="8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ошибок и их коррекция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1">
              <w:r>
                <w:rPr>
                  <w:rFonts w:ascii="Times New Roman" w:hAnsi="Times New Roman"/>
                  <w:b w:val="false"/>
                  <w:i w:val="false"/>
                  <w:color w:val="0000ff"/>
                  <w:sz w:val="22"/>
                  <w:u w:val="single"/>
                </w:rPr>
                <w:t>https://m.edsoo.ru/83541254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Аудирование. Чтение.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2">
              <w:r>
                <w:rPr>
                  <w:rFonts w:ascii="Times New Roman" w:hAnsi="Times New Roman"/>
                  <w:b w:val="false"/>
                  <w:i w:val="false"/>
                  <w:color w:val="0000ff"/>
                  <w:sz w:val="22"/>
                  <w:u w:val="single"/>
                </w:rPr>
                <w:t>https://m.edsoo.ru/863cc0ec</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Грамматика, лексика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3">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Говорение.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4">
              <w:r>
                <w:rPr>
                  <w:rFonts w:ascii="Times New Roman" w:hAnsi="Times New Roman"/>
                  <w:b w:val="false"/>
                  <w:i w:val="false"/>
                  <w:color w:val="0000ff"/>
                  <w:sz w:val="22"/>
                  <w:u w:val="single"/>
                </w:rPr>
                <w:t>https://m.edsoo.ru/863cb8d6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Назад в прошлое./Введение новой лексики по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"Что мы знаем о Титанике?"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6">
              <w:r>
                <w:rPr>
                  <w:rFonts w:ascii="Times New Roman" w:hAnsi="Times New Roman"/>
                  <w:b w:val="false"/>
                  <w:i w:val="false"/>
                  <w:color w:val="0000ff"/>
                  <w:sz w:val="22"/>
                  <w:u w:val="single"/>
                </w:rPr>
                <w:t>https://m.edsoo.ru/863cb70a</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Придаточные определительные предложения. Выполнение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7">
              <w:r>
                <w:rPr>
                  <w:rFonts w:ascii="Times New Roman" w:hAnsi="Times New Roman"/>
                  <w:b w:val="false"/>
                  <w:i w:val="false"/>
                  <w:color w:val="0000ff"/>
                  <w:sz w:val="22"/>
                  <w:u w:val="single"/>
                </w:rPr>
                <w:t>https://m.edsoo.ru/83541254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Кораблекрушения. Части корабля. Выполнение лексичкских упражнений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8">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монологическая речь по тексту " Поместье времен короля Эдварда."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9">
              <w:r>
                <w:rPr>
                  <w:rFonts w:ascii="Times New Roman" w:hAnsi="Times New Roman"/>
                  <w:b w:val="false"/>
                  <w:i w:val="false"/>
                  <w:color w:val="0000ff"/>
                  <w:sz w:val="22"/>
                  <w:u w:val="single"/>
                </w:rPr>
                <w:t>https://m.edsoo.ru/863cb8d6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жизни в эпоху короля Эдварда и сегодня.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0">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Монологические высказывания о Чарльзе Диккенсе.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1">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Аудирование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2">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3">
              <w:r>
                <w:rPr>
                  <w:rFonts w:ascii="Times New Roman" w:hAnsi="Times New Roman"/>
                  <w:b w:val="false"/>
                  <w:i w:val="false"/>
                  <w:color w:val="0000ff"/>
                  <w:sz w:val="22"/>
                  <w:u w:val="single"/>
                </w:rPr>
                <w:t>https://m.edsoo.ru/863cb70a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русские писатели прошлого. Монологическая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4">
              <w:r>
                <w:rPr>
                  <w:rFonts w:ascii="Times New Roman" w:hAnsi="Times New Roman"/>
                  <w:b w:val="false"/>
                  <w:i w:val="false"/>
                  <w:color w:val="0000ff"/>
                  <w:sz w:val="22"/>
                  <w:u w:val="single"/>
                </w:rPr>
                <w:t>https://m.edsoo.ru/835407f0</w:t>
              </w:r>
            </w:hyperlink>
          </w:p>
        </w:tc>
      </w:tr>
      <w:tr>
        <w:trPr>
          <w:trHeight w:val="19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Почему важны археологические раскопки.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5">
              <w:r>
                <w:rPr>
                  <w:rFonts w:ascii="Times New Roman" w:hAnsi="Times New Roman"/>
                  <w:b w:val="false"/>
                  <w:i w:val="false"/>
                  <w:color w:val="0000ff"/>
                  <w:sz w:val="22"/>
                  <w:u w:val="single"/>
                </w:rPr>
                <w:t>https://m.edsoo.ru/863cb70a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Катакомбы Парижа. Чтение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6">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Аудирование. Монологическая речь." Затерянные города."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7">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акции протеста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8">
              <w:r>
                <w:rPr>
                  <w:rFonts w:ascii="Times New Roman" w:hAnsi="Times New Roman"/>
                  <w:b w:val="false"/>
                  <w:i w:val="false"/>
                  <w:color w:val="0000ff"/>
                  <w:sz w:val="22"/>
                  <w:u w:val="single"/>
                </w:rPr>
                <w:t>https://m.edsoo.ru/8354107e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«Открывая вновь затерянные города» Чтение текста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9">
              <w:r>
                <w:rPr>
                  <w:rFonts w:ascii="Times New Roman" w:hAnsi="Times New Roman"/>
                  <w:b w:val="false"/>
                  <w:i w:val="false"/>
                  <w:color w:val="0000ff"/>
                  <w:sz w:val="22"/>
                  <w:u w:val="single"/>
                </w:rPr>
                <w:t>https://m.edsoo.ru/863cb8d6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Лексические упражнения по теме о важности археологических раскопок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0">
              <w:r>
                <w:rPr>
                  <w:rFonts w:ascii="Times New Roman" w:hAnsi="Times New Roman"/>
                  <w:b w:val="false"/>
                  <w:i w:val="false"/>
                  <w:color w:val="0000ff"/>
                  <w:sz w:val="22"/>
                  <w:u w:val="single"/>
                </w:rPr>
                <w:t>https://m.edsoo.ru/863cb8d6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«Темная сторона Города Огней» Чтение текста с извлечением информации.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1">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Инверсия. Тренировочные упражнения по грамматике.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2">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Инверсия. Тренировочные упражнения по грамматике.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3">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«Женщины на войне» Лексико-грамматический тест.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4">
              <w:r>
                <w:rPr>
                  <w:rFonts w:ascii="Times New Roman" w:hAnsi="Times New Roman"/>
                  <w:b w:val="false"/>
                  <w:i w:val="false"/>
                  <w:color w:val="0000ff"/>
                  <w:sz w:val="22"/>
                  <w:u w:val="single"/>
                </w:rPr>
                <w:t>https://m.edsoo.ru/83541254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 средства логической связи для написания письма-описания места.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5">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«Исторический город Бат» Написание письма- описания.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6">
              <w:r>
                <w:rPr>
                  <w:rFonts w:ascii="Times New Roman" w:hAnsi="Times New Roman"/>
                  <w:b w:val="false"/>
                  <w:i w:val="false"/>
                  <w:color w:val="0000ff"/>
                  <w:sz w:val="22"/>
                  <w:u w:val="single"/>
                </w:rPr>
                <w:t>https://m.edsoo.ru/863cb8d6</w:t>
              </w:r>
            </w:hyperlink>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Монологическая речь. «Важность изучения истории»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7">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Аудирование " Каникулы в Каменном веке"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8">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“Экскурсия в музей” Диалогическая речь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9">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речь. Пишем статью о последнем посещении музея.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0">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Косвенная речь.(Quantifiers, causative form) Грамматические упражнения.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1">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Тестовая работа по 3 и 4 модулям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2">
              <w:r>
                <w:rPr>
                  <w:rFonts w:ascii="Times New Roman" w:hAnsi="Times New Roman"/>
                  <w:b w:val="false"/>
                  <w:i w:val="false"/>
                  <w:color w:val="0000ff"/>
                  <w:sz w:val="22"/>
                  <w:u w:val="single"/>
                </w:rPr>
                <w:t>https://m.edsoo.ru/835407f0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упражнения по словообразованию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3">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временных форм глаголов в пассивном залоге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4">
              <w:r>
                <w:rPr>
                  <w:rFonts w:ascii="Times New Roman" w:hAnsi="Times New Roman"/>
                  <w:b w:val="false"/>
                  <w:i w:val="false"/>
                  <w:color w:val="0000ff"/>
                  <w:sz w:val="22"/>
                  <w:u w:val="single"/>
                </w:rPr>
                <w:t>https://m.edsoo.ru/83541254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грамматических тем Модулей 1-6</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5">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лексических тем Модулей 1-6</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6">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Аудирование: Множественный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7">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упражнения по словообразованию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8">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Составление диалогов по заданной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9">
              <w:r>
                <w:rPr>
                  <w:rFonts w:ascii="Times New Roman" w:hAnsi="Times New Roman"/>
                  <w:b w:val="false"/>
                  <w:i w:val="false"/>
                  <w:color w:val="0000ff"/>
                  <w:sz w:val="22"/>
                  <w:u w:val="single"/>
                </w:rPr>
                <w:t>https://m.edsoo.ru/8354107e</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Говорение по заданной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0">
              <w:r>
                <w:rPr>
                  <w:rFonts w:ascii="Times New Roman" w:hAnsi="Times New Roman"/>
                  <w:b w:val="false"/>
                  <w:i w:val="false"/>
                  <w:color w:val="0000ff"/>
                  <w:sz w:val="22"/>
                  <w:u w:val="single"/>
                </w:rPr>
                <w:t>https://m.edsoo.ru/83541254</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упражнения по словообразованию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1">
              <w:r>
                <w:rPr>
                  <w:rFonts w:ascii="Times New Roman" w:hAnsi="Times New Roman"/>
                  <w:b w:val="false"/>
                  <w:i w:val="false"/>
                  <w:color w:val="0000ff"/>
                  <w:sz w:val="22"/>
                  <w:u w:val="single"/>
                </w:rPr>
                <w:t>https://m.edsoo.ru/83541254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ГИА. Монологические высказывания по заданной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2">
              <w:r>
                <w:rPr>
                  <w:rFonts w:ascii="Times New Roman" w:hAnsi="Times New Roman"/>
                  <w:b w:val="false"/>
                  <w:i w:val="false"/>
                  <w:color w:val="0000ff"/>
                  <w:sz w:val="22"/>
                  <w:u w:val="single"/>
                </w:rPr>
                <w:t>https://m.edsoo.ru/835407f0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162871" w:id="16"/>
    <w:p>
      <w:pPr>
        <w:sectPr>
          <w:pgSz w:w="16383" w:h="11906" w:orient="landscape"/>
        </w:sectPr>
      </w:pPr>
    </w:p>
    <w:bookmarkEnd w:id="16"/>
    <w:bookmarkEnd w:id="15"/>
    <w:bookmarkStart w:name="block-316287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f15dba0-00fd-49d0-b67a-95c93bc257e6" w:id="18"/>
      <w:r>
        <w:rPr>
          <w:rFonts w:ascii="Times New Roman" w:hAnsi="Times New Roman"/>
          <w:b w:val="false"/>
          <w:i w:val="false"/>
          <w:color w:val="000000"/>
          <w:sz w:val="28"/>
        </w:rPr>
        <w:t>• Английский язык: 5-й класс: углублённый уровень: учебник / Баранова К. М., Дули Д., Копылова В. В.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6 класс/ Баранова К.М., Дули Д., Копылова В.В.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 класс/ Баранова К.М., Дули Д., Копылова В.В.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9 класс/ Баранова К.М., Дули Д., Копылова В.В.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8 класс/ Баранова К.М., Дули Д., Копылова В.В. и другие, Акционерное общество «Издательство «Просвещение»</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ab7d62ad-dee3-45cc-b04f-30dbfe98799c" w:id="23"/>
      <w:r>
        <w:rPr>
          <w:rFonts w:ascii="Times New Roman" w:hAnsi="Times New Roman"/>
          <w:b w:val="false"/>
          <w:i w:val="false"/>
          <w:color w:val="000000"/>
          <w:sz w:val="28"/>
        </w:rPr>
        <w:t xml:space="preserve">1. Английский язык. Книга для учителя. 5 класс: учеб. пособие для общеобразоват. организаций и шк. с углубл. изучением англ. яз. / [К. М. Баранова, Д. Дули, В. В. Копылова и др.].- М.: Express Publishing: Просвещение; </w:t>
      </w:r>
      <w:bookmarkEnd w:id="23"/>
      <w:r>
        <w:rPr>
          <w:sz w:val="28"/>
        </w:rPr>
        <w:br/>
      </w:r>
      <w:bookmarkStart w:name="ab7d62ad-dee3-45cc-b04f-30dbfe98799c" w:id="24"/>
      <w:r>
        <w:rPr>
          <w:rFonts w:ascii="Times New Roman" w:hAnsi="Times New Roman"/>
          <w:b w:val="false"/>
          <w:i w:val="false"/>
          <w:color w:val="000000"/>
          <w:sz w:val="28"/>
        </w:rPr>
        <w:t xml:space="preserve"> 2. Английский язык. Книга для учителя. 6 класс: учеб. пособие для общеобразоват. организаций и шк. с углубл. изучением англ. яз. / [К. М. Баранова, Д. Дули, В. В. Копылова и др.]. — М.: Express Publishing: Просвещение;</w:t>
      </w:r>
      <w:bookmarkEnd w:id="24"/>
      <w:r>
        <w:rPr>
          <w:sz w:val="28"/>
        </w:rPr>
        <w:br/>
      </w:r>
      <w:bookmarkStart w:name="ab7d62ad-dee3-45cc-b04f-30dbfe98799c" w:id="25"/>
      <w:r>
        <w:rPr>
          <w:rFonts w:ascii="Times New Roman" w:hAnsi="Times New Roman"/>
          <w:b w:val="false"/>
          <w:i w:val="false"/>
          <w:color w:val="000000"/>
          <w:sz w:val="28"/>
        </w:rPr>
        <w:t xml:space="preserve"> 3. Английский язык. Книга для учителя. 7 класс: учеб. пособие для общеобразоват. организаций и шк. с углубл. изучением англ. яз. / [К. М. Баранова, Д. Дули, В. В. Копылова и др.]. – М.: Express Publishing: Просвещение;</w:t>
      </w:r>
      <w:bookmarkEnd w:id="25"/>
      <w:r>
        <w:rPr>
          <w:sz w:val="28"/>
        </w:rPr>
        <w:br/>
      </w:r>
      <w:bookmarkStart w:name="ab7d62ad-dee3-45cc-b04f-30dbfe98799c" w:id="26"/>
      <w:r>
        <w:rPr>
          <w:rFonts w:ascii="Times New Roman" w:hAnsi="Times New Roman"/>
          <w:b w:val="false"/>
          <w:i w:val="false"/>
          <w:color w:val="000000"/>
          <w:sz w:val="28"/>
        </w:rPr>
        <w:t xml:space="preserve"> 4. Английский язык. Книга для учителя .8 класс: учеб. пособие для общеобразоват. организаций и шк. с углубл. изучением англ. яз. / [К. М. Баранова, Д. Дули, В. В. Копылова и др.]. — М.: Express Publishing: Просвещение;</w:t>
      </w:r>
      <w:bookmarkEnd w:id="26"/>
      <w:r>
        <w:rPr>
          <w:sz w:val="28"/>
        </w:rPr>
        <w:br/>
      </w:r>
      <w:bookmarkStart w:name="ab7d62ad-dee3-45cc-b04f-30dbfe98799c" w:id="27"/>
      <w:r>
        <w:rPr>
          <w:rFonts w:ascii="Times New Roman" w:hAnsi="Times New Roman"/>
          <w:b w:val="false"/>
          <w:i w:val="false"/>
          <w:color w:val="000000"/>
          <w:sz w:val="28"/>
        </w:rPr>
        <w:t xml:space="preserve"> 5. Английский язык. Книга для учителя. 9 класс: учеб. пособие для общеобразоват. организаций и шк. с углубл. изучением англ. яз. / [К. М. Баранова, Д. Дули, В. В. Копылова и др.]. — М.: Express Publishing: Просвещение.</w:t>
      </w:r>
      <w:bookmarkEnd w:id="2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cc260aa-001b-4e57-b3e1-498f8d6efa95" w:id="28"/>
      <w:r>
        <w:rPr>
          <w:rFonts w:ascii="Times New Roman" w:hAnsi="Times New Roman"/>
          <w:b w:val="false"/>
          <w:i w:val="false"/>
          <w:color w:val="000000"/>
          <w:sz w:val="28"/>
        </w:rPr>
        <w:t>1. Библиотека ЦОК https://lesson.edu.ru/catalog</w:t>
      </w:r>
      <w:bookmarkEnd w:id="28"/>
      <w:r>
        <w:rPr>
          <w:sz w:val="28"/>
        </w:rPr>
        <w:br/>
      </w:r>
      <w:bookmarkStart w:name="bcc260aa-001b-4e57-b3e1-498f8d6efa95" w:id="29"/>
      <w:r>
        <w:rPr>
          <w:rFonts w:ascii="Times New Roman" w:hAnsi="Times New Roman"/>
          <w:b w:val="false"/>
          <w:i w:val="false"/>
          <w:color w:val="000000"/>
          <w:sz w:val="28"/>
        </w:rPr>
        <w:t xml:space="preserve"> 2. https://resh.edu.ru/</w:t>
      </w:r>
      <w:bookmarkEnd w:id="29"/>
      <w:r>
        <w:rPr>
          <w:sz w:val="28"/>
        </w:rPr>
        <w:br/>
      </w:r>
      <w:bookmarkStart w:name="bcc260aa-001b-4e57-b3e1-498f8d6efa95" w:id="30"/>
      <w:r>
        <w:rPr>
          <w:rFonts w:ascii="Times New Roman" w:hAnsi="Times New Roman"/>
          <w:b w:val="false"/>
          <w:i w:val="false"/>
          <w:color w:val="000000"/>
          <w:sz w:val="28"/>
        </w:rPr>
        <w:t xml:space="preserve"> 3. https://uchi.ru/</w:t>
      </w:r>
      <w:bookmarkEnd w:id="30"/>
      <w:r>
        <w:rPr>
          <w:sz w:val="28"/>
        </w:rPr>
        <w:br/>
      </w:r>
      <w:bookmarkStart w:name="bcc260aa-001b-4e57-b3e1-498f8d6efa95" w:id="31"/>
      <w:bookmarkEnd w:id="31"/>
    </w:p>
    <w:bookmarkStart w:name="block-3162872" w:id="32"/>
    <w:p>
      <w:pPr>
        <w:sectPr>
          <w:pgSz w:w="11906" w:h="16383" w:orient="portrait"/>
        </w:sectPr>
      </w:pPr>
    </w:p>
    <w:bookmarkEnd w:id="32"/>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lesson.edu.ru/09/05" Type="http://schemas.openxmlformats.org/officeDocument/2006/relationships/hyperlink" Id="rId4"/>
    <Relationship TargetMode="External" Target="https://lesson.edu.ru/09/05" Type="http://schemas.openxmlformats.org/officeDocument/2006/relationships/hyperlink" Id="rId5"/>
    <Relationship TargetMode="External" Target="https://lesson.edu.ru/09/05" Type="http://schemas.openxmlformats.org/officeDocument/2006/relationships/hyperlink" Id="rId6"/>
    <Relationship TargetMode="External" Target="https://lesson.edu.ru/09/05" Type="http://schemas.openxmlformats.org/officeDocument/2006/relationships/hyperlink" Id="rId7"/>
    <Relationship TargetMode="External" Target="https://lesson.edu.ru/09/05" Type="http://schemas.openxmlformats.org/officeDocument/2006/relationships/hyperlink" Id="rId8"/>
    <Relationship TargetMode="External" Target="https://lesson.edu.ru/09/05" Type="http://schemas.openxmlformats.org/officeDocument/2006/relationships/hyperlink" Id="rId9"/>
    <Relationship TargetMode="External" Target="https://lesson.edu.ru/09/05" Type="http://schemas.openxmlformats.org/officeDocument/2006/relationships/hyperlink" Id="rId10"/>
    <Relationship TargetMode="External" Target="https://lesson.edu.ru/09/05" Type="http://schemas.openxmlformats.org/officeDocument/2006/relationships/hyperlink" Id="rId11"/>
    <Relationship TargetMode="External" Target="https://lesson.edu.ru/09/05" Type="http://schemas.openxmlformats.org/officeDocument/2006/relationships/hyperlink" Id="rId12"/>
    <Relationship TargetMode="External" Target="https://lesson.edu.ru/09/05" Type="http://schemas.openxmlformats.org/officeDocument/2006/relationships/hyperlink" Id="rId13"/>
    <Relationship TargetMode="External" Target="https://lesson.edu.ru/09/05" Type="http://schemas.openxmlformats.org/officeDocument/2006/relationships/hyperlink" Id="rId14"/>
    <Relationship TargetMode="External" Target="https://lesson.edu.ru/09/06" Type="http://schemas.openxmlformats.org/officeDocument/2006/relationships/hyperlink" Id="rId15"/>
    <Relationship TargetMode="External" Target="https://lesson.edu.ru/09/06" Type="http://schemas.openxmlformats.org/officeDocument/2006/relationships/hyperlink" Id="rId16"/>
    <Relationship TargetMode="External" Target="https://lesson.edu.ru/09/06" Type="http://schemas.openxmlformats.org/officeDocument/2006/relationships/hyperlink" Id="rId17"/>
    <Relationship TargetMode="External" Target="https://lesson.edu.ru/09/06" Type="http://schemas.openxmlformats.org/officeDocument/2006/relationships/hyperlink" Id="rId18"/>
    <Relationship TargetMode="External" Target="https://lesson.edu.ru/09/06" Type="http://schemas.openxmlformats.org/officeDocument/2006/relationships/hyperlink" Id="rId19"/>
    <Relationship TargetMode="External" Target="https://lesson.edu.ru/09/06" Type="http://schemas.openxmlformats.org/officeDocument/2006/relationships/hyperlink" Id="rId20"/>
    <Relationship TargetMode="External" Target="https://lesson.edu.ru/09/06" Type="http://schemas.openxmlformats.org/officeDocument/2006/relationships/hyperlink" Id="rId21"/>
    <Relationship TargetMode="External" Target="https://lesson.edu.ru/09/06" Type="http://schemas.openxmlformats.org/officeDocument/2006/relationships/hyperlink" Id="rId22"/>
    <Relationship TargetMode="External" Target="https://lesson.edu.ru/09/06" Type="http://schemas.openxmlformats.org/officeDocument/2006/relationships/hyperlink" Id="rId23"/>
    <Relationship TargetMode="External" Target="https://lesson.edu.ru/09/06" Type="http://schemas.openxmlformats.org/officeDocument/2006/relationships/hyperlink" Id="rId24"/>
    <Relationship TargetMode="External" Target="https://lesson.edu.ru/09/06" Type="http://schemas.openxmlformats.org/officeDocument/2006/relationships/hyperlink" Id="rId25"/>
    <Relationship TargetMode="External" Target="https://lesson.edu.ru/09/07" Type="http://schemas.openxmlformats.org/officeDocument/2006/relationships/hyperlink" Id="rId26"/>
    <Relationship TargetMode="External" Target="https://lesson.edu.ru/09/07" Type="http://schemas.openxmlformats.org/officeDocument/2006/relationships/hyperlink" Id="rId27"/>
    <Relationship TargetMode="External" Target="https://lesson.edu.ru/09/07" Type="http://schemas.openxmlformats.org/officeDocument/2006/relationships/hyperlink" Id="rId28"/>
    <Relationship TargetMode="External" Target="https://lesson.edu.ru/09/07" Type="http://schemas.openxmlformats.org/officeDocument/2006/relationships/hyperlink" Id="rId29"/>
    <Relationship TargetMode="External" Target="https://lesson.edu.ru/09/07" Type="http://schemas.openxmlformats.org/officeDocument/2006/relationships/hyperlink" Id="rId30"/>
    <Relationship TargetMode="External" Target="https://lesson.edu.ru/09/07" Type="http://schemas.openxmlformats.org/officeDocument/2006/relationships/hyperlink" Id="rId31"/>
    <Relationship TargetMode="External" Target="https://lesson.edu.ru/09/07" Type="http://schemas.openxmlformats.org/officeDocument/2006/relationships/hyperlink" Id="rId32"/>
    <Relationship TargetMode="External" Target="https://lesson.edu.ru/09/07" Type="http://schemas.openxmlformats.org/officeDocument/2006/relationships/hyperlink" Id="rId33"/>
    <Relationship TargetMode="External" Target="https://lesson.edu.ru/09/07" Type="http://schemas.openxmlformats.org/officeDocument/2006/relationships/hyperlink" Id="rId34"/>
    <Relationship TargetMode="External" Target="https://lesson.edu.ru/09/07" Type="http://schemas.openxmlformats.org/officeDocument/2006/relationships/hyperlink" Id="rId35"/>
    <Relationship TargetMode="External" Target="https://lesson.edu.ru/09/07" Type="http://schemas.openxmlformats.org/officeDocument/2006/relationships/hyperlink" Id="rId36"/>
    <Relationship TargetMode="External" Target="https://lesson.edu.ru/09/07" Type="http://schemas.openxmlformats.org/officeDocument/2006/relationships/hyperlink" Id="rId37"/>
    <Relationship TargetMode="External" Target="https://lesson.edu.ru/09/08" Type="http://schemas.openxmlformats.org/officeDocument/2006/relationships/hyperlink" Id="rId38"/>
    <Relationship TargetMode="External" Target="https://lesson.edu.ru/09/08" Type="http://schemas.openxmlformats.org/officeDocument/2006/relationships/hyperlink" Id="rId39"/>
    <Relationship TargetMode="External" Target="https://lesson.edu.ru/09/08" Type="http://schemas.openxmlformats.org/officeDocument/2006/relationships/hyperlink" Id="rId40"/>
    <Relationship TargetMode="External" Target="https://lesson.edu.ru/09/08" Type="http://schemas.openxmlformats.org/officeDocument/2006/relationships/hyperlink" Id="rId41"/>
    <Relationship TargetMode="External" Target="https://lesson.edu.ru/09/08" Type="http://schemas.openxmlformats.org/officeDocument/2006/relationships/hyperlink" Id="rId42"/>
    <Relationship TargetMode="External" Target="https://lesson.edu.ru/09/08" Type="http://schemas.openxmlformats.org/officeDocument/2006/relationships/hyperlink" Id="rId43"/>
    <Relationship TargetMode="External" Target="https://lesson.edu.ru/09/08" Type="http://schemas.openxmlformats.org/officeDocument/2006/relationships/hyperlink" Id="rId44"/>
    <Relationship TargetMode="External" Target="https://lesson.edu.ru/09/08" Type="http://schemas.openxmlformats.org/officeDocument/2006/relationships/hyperlink" Id="rId45"/>
    <Relationship TargetMode="External" Target="https://lesson.edu.ru/09/08" Type="http://schemas.openxmlformats.org/officeDocument/2006/relationships/hyperlink" Id="rId46"/>
    <Relationship TargetMode="External" Target="https://lesson.edu.ru/09/08" Type="http://schemas.openxmlformats.org/officeDocument/2006/relationships/hyperlink" Id="rId47"/>
    <Relationship TargetMode="External" Target="https://lesson.edu.ru/09/08" Type="http://schemas.openxmlformats.org/officeDocument/2006/relationships/hyperlink" Id="rId48"/>
    <Relationship TargetMode="External" Target="https://lesson.edu.ru/09/08" Type="http://schemas.openxmlformats.org/officeDocument/2006/relationships/hyperlink" Id="rId49"/>
    <Relationship TargetMode="External" Target="https://lesson.edu.ru/09/09" Type="http://schemas.openxmlformats.org/officeDocument/2006/relationships/hyperlink" Id="rId50"/>
    <Relationship TargetMode="External" Target="https://lesson.edu.ru/09/09" Type="http://schemas.openxmlformats.org/officeDocument/2006/relationships/hyperlink" Id="rId51"/>
    <Relationship TargetMode="External" Target="https://lesson.edu.ru/09/09" Type="http://schemas.openxmlformats.org/officeDocument/2006/relationships/hyperlink" Id="rId52"/>
    <Relationship TargetMode="External" Target="https://lesson.edu.ru/09/09" Type="http://schemas.openxmlformats.org/officeDocument/2006/relationships/hyperlink" Id="rId53"/>
    <Relationship TargetMode="External" Target="https://lesson.edu.ru/09/09" Type="http://schemas.openxmlformats.org/officeDocument/2006/relationships/hyperlink" Id="rId54"/>
    <Relationship TargetMode="External" Target="https://lesson.edu.ru/09/09" Type="http://schemas.openxmlformats.org/officeDocument/2006/relationships/hyperlink" Id="rId55"/>
    <Relationship TargetMode="External" Target="https://lesson.edu.ru/09/09" Type="http://schemas.openxmlformats.org/officeDocument/2006/relationships/hyperlink" Id="rId56"/>
    <Relationship TargetMode="External" Target="https://lesson.edu.ru/09/09" Type="http://schemas.openxmlformats.org/officeDocument/2006/relationships/hyperlink" Id="rId57"/>
    <Relationship TargetMode="External" Target="https://lesson.edu.ru/09/09" Type="http://schemas.openxmlformats.org/officeDocument/2006/relationships/hyperlink" Id="rId58"/>
    <Relationship TargetMode="External" Target="https://lesson.edu.ru/09/09" Type="http://schemas.openxmlformats.org/officeDocument/2006/relationships/hyperlink" Id="rId59"/>
    <Relationship TargetMode="External" Target="https://lesson.edu.ru/09/09"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5" Type="http://schemas.openxmlformats.org/officeDocument/2006/relationships/hyperlink" Id="rId72"/>
    <Relationship TargetMode="External" Target="https://m.edsoo.ru83517" Type="http://schemas.openxmlformats.org/officeDocument/2006/relationships/hyperlink" Id="rId73"/>
    <Relationship TargetMode="External" Target="https://m.edsoo.ru/8351655e" Type="http://schemas.openxmlformats.org/officeDocument/2006/relationships/hyperlink" Id="rId74"/>
    <Relationship TargetMode="External" Target="https://m.edsoo.ru/835163f6" Type="http://schemas.openxmlformats.org/officeDocument/2006/relationships/hyperlink" Id="rId75"/>
    <Relationship TargetMode="External" Target="https://m.edsoo.ru/83516c0c" Type="http://schemas.openxmlformats.org/officeDocument/2006/relationships/hyperlink" Id="rId76"/>
    <Relationship TargetMode="External" Target="https://m.edsoo.ru/83516dba" Type="http://schemas.openxmlformats.org/officeDocument/2006/relationships/hyperlink" Id="rId77"/>
    <Relationship TargetMode="External" Target="https://v.edsoo.ru83517132" Type="http://schemas.openxmlformats.org/officeDocument/2006/relationships/hyperlink" Id="rId78"/>
    <Relationship TargetMode="External" Target="https://m.edsoo.ru8351237e" Type="http://schemas.openxmlformats.org/officeDocument/2006/relationships/hyperlink" Id="rId79"/>
    <Relationship TargetMode="External" Target="https://m.edsoo.ru835428a" Type="http://schemas.openxmlformats.org/officeDocument/2006/relationships/hyperlink" Id="rId80"/>
    <Relationship TargetMode="External" Target="https://m.edsoo.ru" Type="http://schemas.openxmlformats.org/officeDocument/2006/relationships/hyperlink" Id="rId81"/>
    <Relationship TargetMode="External" Target="https://m.edsoo.ru/8351997a" Type="http://schemas.openxmlformats.org/officeDocument/2006/relationships/hyperlink" Id="rId82"/>
    <Relationship TargetMode="External" Target="https://m.edsoo.ru/8351760c" Type="http://schemas.openxmlformats.org/officeDocument/2006/relationships/hyperlink" Id="rId83"/>
    <Relationship TargetMode="External" Target="https://m.edsoo.ru/8354700" Type="http://schemas.openxmlformats.org/officeDocument/2006/relationships/hyperlink" Id="rId84"/>
    <Relationship TargetMode="External" Target="https://m.edsoo.ru/835196d2" Type="http://schemas.openxmlformats.org/officeDocument/2006/relationships/hyperlink" Id="rId85"/>
    <Relationship TargetMode="External" Target="https://m.edsoo.ru/83518174" Type="http://schemas.openxmlformats.org/officeDocument/2006/relationships/hyperlink" Id="rId86"/>
    <Relationship TargetMode="External" Target="https://m.edsoo.ru/83518174" Type="http://schemas.openxmlformats.org/officeDocument/2006/relationships/hyperlink" Id="rId87"/>
    <Relationship TargetMode="External" Target="https://m.edsoo.ru/8351a618" Type="http://schemas.openxmlformats.org/officeDocument/2006/relationships/hyperlink" Id="rId88"/>
    <Relationship TargetMode="External" Target="https://m.edsoo.ru/8351s5td" Type="http://schemas.openxmlformats.org/officeDocument/2006/relationships/hyperlink" Id="rId89"/>
    <Relationship TargetMode="External" Target="https://m.edsoo.ru/835197fe" Type="http://schemas.openxmlformats.org/officeDocument/2006/relationships/hyperlink" Id="rId90"/>
    <Relationship TargetMode="External" Target="https://m.edsoo.ru/83518e12" Type="http://schemas.openxmlformats.org/officeDocument/2006/relationships/hyperlink" Id="rId91"/>
    <Relationship TargetMode="External" Target="https://m.edsoo.ru/835193e4" Type="http://schemas.openxmlformats.org/officeDocument/2006/relationships/hyperlink" Id="rId92"/>
    <Relationship TargetMode="External" Target="https://m.edsoo.ru/8351c89" Type="http://schemas.openxmlformats.org/officeDocument/2006/relationships/hyperlink" Id="rId93"/>
    <Relationship TargetMode="External" Target="https://m.edsoo.ru/83512ed" Type="http://schemas.openxmlformats.org/officeDocument/2006/relationships/hyperlink" Id="rId94"/>
    <Relationship TargetMode="External" Target="https://m.edsoo.ru/83518cbe" Type="http://schemas.openxmlformats.org/officeDocument/2006/relationships/hyperlink" Id="rId95"/>
    <Relationship TargetMode="External" Target="https://m.edsoo.ru/83518g0" Type="http://schemas.openxmlformats.org/officeDocument/2006/relationships/hyperlink" Id="rId96"/>
    <Relationship TargetMode="External" Target="https://m.edsoo.ru/8351c5bc" Type="http://schemas.openxmlformats.org/officeDocument/2006/relationships/hyperlink" Id="rId97"/>
    <Relationship TargetMode="External" Target="https://m.edsoo.ru/831r76" Type="http://schemas.openxmlformats.org/officeDocument/2006/relationships/hyperlink" Id="rId98"/>
    <Relationship TargetMode="External" Target="https://m.edsoo.ru/8351f9h" Type="http://schemas.openxmlformats.org/officeDocument/2006/relationships/hyperlink" Id="rId99"/>
    <Relationship TargetMode="External" Target="https://m.edsoo.ru/835180h" Type="http://schemas.openxmlformats.org/officeDocument/2006/relationships/hyperlink" Id="rId100"/>
    <Relationship TargetMode="External" Target="https://m.edsoo.ru/83519f10" Type="http://schemas.openxmlformats.org/officeDocument/2006/relationships/hyperlink" Id="rId101"/>
    <Relationship TargetMode="External" Target="https://m.edsoo.ru/83519f10" Type="http://schemas.openxmlformats.org/officeDocument/2006/relationships/hyperlink" Id="rId102"/>
    <Relationship TargetMode="External" Target="https://m.edsoo.ru/83519df8" Type="http://schemas.openxmlformats.org/officeDocument/2006/relationships/hyperlink" Id="rId103"/>
    <Relationship TargetMode="External" Target="https://m.edsoo.ru/8351a780" Type="http://schemas.openxmlformats.org/officeDocument/2006/relationships/hyperlink" Id="rId104"/>
    <Relationship TargetMode="External" Target="https://m.edsoo.ru/8351b414" Type="http://schemas.openxmlformats.org/officeDocument/2006/relationships/hyperlink" Id="rId105"/>
    <Relationship TargetMode="External" Target="https://m.edsoo.ru/83519ab0" Type="http://schemas.openxmlformats.org/officeDocument/2006/relationships/hyperlink" Id="rId106"/>
    <Relationship TargetMode="External" Target="https://m.edsoo.ru/8351b19e" Type="http://schemas.openxmlformats.org/officeDocument/2006/relationships/hyperlink" Id="rId107"/>
    <Relationship TargetMode="External" Target="https://m.edsoo.ru/8351b540" Type="http://schemas.openxmlformats.org/officeDocument/2006/relationships/hyperlink" Id="rId108"/>
    <Relationship TargetMode="External" Target="https://m.edsoo.ru8351790" Type="http://schemas.openxmlformats.org/officeDocument/2006/relationships/hyperlink" Id="rId109"/>
    <Relationship TargetMode="External" Target="https://m.edsoo.ru/835128a" Type="http://schemas.openxmlformats.org/officeDocument/2006/relationships/hyperlink" Id="rId110"/>
    <Relationship TargetMode="External" Target="https://m.edsoo.ru/8351b78e" Type="http://schemas.openxmlformats.org/officeDocument/2006/relationships/hyperlink" Id="rId111"/>
    <Relationship TargetMode="External" Target="https://m.edsoo.ru/8351d818" Type="http://schemas.openxmlformats.org/officeDocument/2006/relationships/hyperlink" Id="rId112"/>
    <Relationship TargetMode="External" Target="https://m.edsoo.ru/8351c2b0" Type="http://schemas.openxmlformats.org/officeDocument/2006/relationships/hyperlink" Id="rId113"/>
    <Relationship TargetMode="External" Target="https://m.edsoo.ru/8351d552" Type="http://schemas.openxmlformats.org/officeDocument/2006/relationships/hyperlink" Id="rId114"/>
    <Relationship TargetMode="External" Target="https://m.edsoo.ru/8351d552" Type="http://schemas.openxmlformats.org/officeDocument/2006/relationships/hyperlink" Id="rId115"/>
    <Relationship TargetMode="External" Target="https://m.edsoo.ru/8351c896" Type="http://schemas.openxmlformats.org/officeDocument/2006/relationships/hyperlink" Id="rId116"/>
    <Relationship TargetMode="External" Target="https://m.edsoo.ru/8351dc1e" Type="http://schemas.openxmlformats.org/officeDocument/2006/relationships/hyperlink" Id="rId117"/>
    <Relationship TargetMode="External" Target="https://m.edsoo.ru/8351bf4a" Type="http://schemas.openxmlformats.org/officeDocument/2006/relationships/hyperlink" Id="rId118"/>
    <Relationship TargetMode="External" Target="https://m.edsoo.ru/8351c74c" Type="http://schemas.openxmlformats.org/officeDocument/2006/relationships/hyperlink" Id="rId119"/>
    <Relationship TargetMode="External" Target="https://m.edsoo.ru/8351d6e2" Type="http://schemas.openxmlformats.org/officeDocument/2006/relationships/hyperlink" Id="rId120"/>
    <Relationship TargetMode="External" Target="https://m.edsoo.ru/835177rt" Type="http://schemas.openxmlformats.org/officeDocument/2006/relationships/hyperlink" Id="rId121"/>
    <Relationship TargetMode="External" Target="https://m.edsoo.ru/83190fa" Type="http://schemas.openxmlformats.org/officeDocument/2006/relationships/hyperlink" Id="rId122"/>
    <Relationship TargetMode="External" Target="https://m.edsoo.ru/832167e" Type="http://schemas.openxmlformats.org/officeDocument/2006/relationships/hyperlink" Id="rId123"/>
    <Relationship TargetMode="External" Target="https://m.edsoo.ru/8351976d" Type="http://schemas.openxmlformats.org/officeDocument/2006/relationships/hyperlink" Id="rId124"/>
    <Relationship TargetMode="External" Target="https://m.edsoo.ru/8351e452" Type="http://schemas.openxmlformats.org/officeDocument/2006/relationships/hyperlink" Id="rId125"/>
    <Relationship TargetMode="External" Target="https://m.edsoo.ru/835134w" Type="http://schemas.openxmlformats.org/officeDocument/2006/relationships/hyperlink" Id="rId126"/>
    <Relationship TargetMode="External" Target="https://m.edsoo.ru/8351d6e2" Type="http://schemas.openxmlformats.org/officeDocument/2006/relationships/hyperlink" Id="rId127"/>
    <Relationship TargetMode="External" Target="https://m.edsoo.ru/83518hj" Type="http://schemas.openxmlformats.org/officeDocument/2006/relationships/hyperlink" Id="rId128"/>
    <Relationship TargetMode="External" Target="https://m.edsoo.ru/83520130" Type="http://schemas.openxmlformats.org/officeDocument/2006/relationships/hyperlink" Id="rId129"/>
    <Relationship TargetMode="External" Target="https://m.edsoo.ru/83520130" Type="http://schemas.openxmlformats.org/officeDocument/2006/relationships/hyperlink" Id="rId130"/>
    <Relationship TargetMode="External" Target="https://m.edsoo.ru/835298" Type="http://schemas.openxmlformats.org/officeDocument/2006/relationships/hyperlink" Id="rId131"/>
    <Relationship TargetMode="External" Target="https://m.edsoo.ru/835182d2" Type="http://schemas.openxmlformats.org/officeDocument/2006/relationships/hyperlink" Id="rId132"/>
    <Relationship TargetMode="External" Target="https://m.edsoo.ru/83518444" Type="http://schemas.openxmlformats.org/officeDocument/2006/relationships/hyperlink" Id="rId133"/>
    <Relationship TargetMode="External" Target="https://m.edsoo.ru/8351r68t" Type="http://schemas.openxmlformats.org/officeDocument/2006/relationships/hyperlink" Id="rId134"/>
    <Relationship TargetMode="External" Target="https://m.edsoo.ru/8351e01a" Type="http://schemas.openxmlformats.org/officeDocument/2006/relationships/hyperlink" Id="rId135"/>
    <Relationship TargetMode="External" Target="https://m.edsoo.ru/83518cbe" Type="http://schemas.openxmlformats.org/officeDocument/2006/relationships/hyperlink" Id="rId136"/>
    <Relationship TargetMode="External" Target="https://m.edsoo.ru/8351b8f" Type="http://schemas.openxmlformats.org/officeDocument/2006/relationships/hyperlink" Id="rId137"/>
    <Relationship TargetMode="External" Target="https://m.edsoo.ru/83512w33" Type="http://schemas.openxmlformats.org/officeDocument/2006/relationships/hyperlink" Id="rId138"/>
    <Relationship TargetMode="External" Target="https://m.edsoo.ru/8351e308" Type="http://schemas.openxmlformats.org/officeDocument/2006/relationships/hyperlink" Id="rId139"/>
    <Relationship TargetMode="External" Target="https://m.edsoo.ru/8351e6e6" Type="http://schemas.openxmlformats.org/officeDocument/2006/relationships/hyperlink" Id="rId140"/>
    <Relationship TargetMode="External" Target="https://m.edsoo.ru/8351eaec" Type="http://schemas.openxmlformats.org/officeDocument/2006/relationships/hyperlink" Id="rId141"/>
    <Relationship TargetMode="External" Target="https://m.edsoo.ru/8351e59c" Type="http://schemas.openxmlformats.org/officeDocument/2006/relationships/hyperlink" Id="rId142"/>
    <Relationship TargetMode="External" Target="https://m.edsoo.ru/8344be6" Type="http://schemas.openxmlformats.org/officeDocument/2006/relationships/hyperlink" Id="rId143"/>
    <Relationship TargetMode="External" Target="https://m.edsoo.ru/8344u8" Type="http://schemas.openxmlformats.org/officeDocument/2006/relationships/hyperlink" Id="rId144"/>
    <Relationship TargetMode="External" Target="https://m.edsoo.ru/8351fdd4" Type="http://schemas.openxmlformats.org/officeDocument/2006/relationships/hyperlink" Id="rId145"/>
    <Relationship TargetMode="External" Target="https://m.edsoo.ru/8351c134" Type="http://schemas.openxmlformats.org/officeDocument/2006/relationships/hyperlink" Id="rId146"/>
    <Relationship TargetMode="External" Target="https://m.edsoo.ru/835180yc" Type="http://schemas.openxmlformats.org/officeDocument/2006/relationships/hyperlink" Id="rId147"/>
    <Relationship TargetMode="External" Target="https://m.edsoo.ru/83409gh" Type="http://schemas.openxmlformats.org/officeDocument/2006/relationships/hyperlink" Id="rId148"/>
    <Relationship TargetMode="External" Target="https://m.edsoo.ru/835177f8" Type="http://schemas.openxmlformats.org/officeDocument/2006/relationships/hyperlink" Id="rId149"/>
    <Relationship TargetMode="External" Target="https://m.edsoo.ru/83520266" Type="http://schemas.openxmlformats.org/officeDocument/2006/relationships/hyperlink" Id="rId150"/>
    <Relationship TargetMode="External" Target="https://m.edsoo.ru/835164r9" Type="http://schemas.openxmlformats.org/officeDocument/2006/relationships/hyperlink" Id="rId151"/>
    <Relationship TargetMode="External" Target="https://m.edsoo.ru/834234e" Type="http://schemas.openxmlformats.org/officeDocument/2006/relationships/hyperlink" Id="rId152"/>
    <Relationship TargetMode="External" Target="https://m.edsoo.ru/8351f3c0" Type="http://schemas.openxmlformats.org/officeDocument/2006/relationships/hyperlink" Id="rId153"/>
    <Relationship TargetMode="External" Target="https://m.edsoo.ru/835124k" Type="http://schemas.openxmlformats.org/officeDocument/2006/relationships/hyperlink" Id="rId154"/>
    <Relationship TargetMode="External" Target="https://m.edsoo.ru/8351f4f6" Type="http://schemas.openxmlformats.org/officeDocument/2006/relationships/hyperlink" Id="rId155"/>
    <Relationship TargetMode="External" Target="https://m.edsoo.ru/8351fa14" Type="http://schemas.openxmlformats.org/officeDocument/2006/relationships/hyperlink" Id="rId156"/>
    <Relationship TargetMode="External" Target="https://m.edsoo.ru/8351fb7c" Type="http://schemas.openxmlformats.org/officeDocument/2006/relationships/hyperlink" Id="rId157"/>
    <Relationship TargetMode="External" Target="https://m.edsoo.ru/8351fcb2" Type="http://schemas.openxmlformats.org/officeDocument/2006/relationships/hyperlink" Id="rId158"/>
    <Relationship TargetMode="External" Target="https://m.edsoo.ru/8351feec" Type="http://schemas.openxmlformats.org/officeDocument/2006/relationships/hyperlink" Id="rId159"/>
    <Relationship TargetMode="External" Target="https://m.edsoo.ru/8352000e" Type="http://schemas.openxmlformats.org/officeDocument/2006/relationships/hyperlink" Id="rId160"/>
    <Relationship TargetMode="External" Target="https://m.edsoo.ru/83446f9" Type="http://schemas.openxmlformats.org/officeDocument/2006/relationships/hyperlink" Id="rId161"/>
    <Relationship TargetMode="External" Target="https://m.edsoo.ru/8351fa27" Type="http://schemas.openxmlformats.org/officeDocument/2006/relationships/hyperlink" Id="rId162"/>
    <Relationship TargetMode="External" Target="https://m.edsoo.ru/835126fn" Type="http://schemas.openxmlformats.org/officeDocument/2006/relationships/hyperlink" Id="rId163"/>
    <Relationship TargetMode="External" Target="https://m.edsoo.ru/83520227t" Type="http://schemas.openxmlformats.org/officeDocument/2006/relationships/hyperlink" Id="rId164"/>
    <Relationship TargetMode="External" Target="https://m.edsoo.ru/83520266" Type="http://schemas.openxmlformats.org/officeDocument/2006/relationships/hyperlink" Id="rId165"/>
    <Relationship TargetMode="External" Target="https://m.edsoo.ru/8351c5bc" Type="http://schemas.openxmlformats.org/officeDocument/2006/relationships/hyperlink" Id="rId166"/>
    <Relationship TargetMode="External" Target="https://m.edsoo.ru/8352349g" Type="http://schemas.openxmlformats.org/officeDocument/2006/relationships/hyperlink" Id="rId167"/>
    <Relationship TargetMode="External" Target="https://m.edsoo.ru/83456df8" Type="http://schemas.openxmlformats.org/officeDocument/2006/relationships/hyperlink" Id="rId168"/>
    <Relationship TargetMode="External" Target="https://m.edsoo.ru/835209cv" Type="http://schemas.openxmlformats.org/officeDocument/2006/relationships/hyperlink" Id="rId169"/>
    <Relationship TargetMode="External" Target="https://m.edsoo.ru/8352075c" Type="http://schemas.openxmlformats.org/officeDocument/2006/relationships/hyperlink" Id="rId170"/>
    <Relationship TargetMode="External" Target="https://m.edsoo.ru/8352089c" Type="http://schemas.openxmlformats.org/officeDocument/2006/relationships/hyperlink" Id="rId171"/>
    <Relationship TargetMode="External" Target="https://m.edsoo.ru/8351745e" Type="http://schemas.openxmlformats.org/officeDocument/2006/relationships/hyperlink" Id="rId172"/>
    <Relationship TargetMode="External" Target="https://m.edsoo.ru/835209d2" Type="http://schemas.openxmlformats.org/officeDocument/2006/relationships/hyperlink" Id="rId173"/>
    <Relationship TargetMode="External" Target="https://m.edsoo.ru/83520dce" Type="http://schemas.openxmlformats.org/officeDocument/2006/relationships/hyperlink" Id="rId174"/>
    <Relationship TargetMode="External" Target="https://m.edsoo.ru/83520dce" Type="http://schemas.openxmlformats.org/officeDocument/2006/relationships/hyperlink" Id="rId175"/>
    <Relationship TargetMode="External" Target="https://m.edsoo.ru/8352338bd" Type="http://schemas.openxmlformats.org/officeDocument/2006/relationships/hyperlink" Id="rId176"/>
    <Relationship TargetMode="External" Target="https://m.edsoo.ru/835127t8" Type="http://schemas.openxmlformats.org/officeDocument/2006/relationships/hyperlink" Id="rId177"/>
    <Relationship TargetMode="External" Target="https://m.edsoo.ru/8345d7k" Type="http://schemas.openxmlformats.org/officeDocument/2006/relationships/hyperlink" Id="rId178"/>
    <Relationship TargetMode="External" Target="https://m.edsoo.ru/8347cv8" Type="http://schemas.openxmlformats.org/officeDocument/2006/relationships/hyperlink" Id="rId179"/>
    <Relationship TargetMode="External" Target="https://m.edsoo.ru/83449hv6" Type="http://schemas.openxmlformats.org/officeDocument/2006/relationships/hyperlink" Id="rId180"/>
    <Relationship TargetMode="External" Target="https://m.edsoo.ru/8354s78" Type="http://schemas.openxmlformats.org/officeDocument/2006/relationships/hyperlink" Id="rId181"/>
    <Relationship TargetMode="External" Target="https://m.edsoo.ru/8352u29" Type="http://schemas.openxmlformats.org/officeDocument/2006/relationships/hyperlink" Id="rId182"/>
    <Relationship TargetMode="External" Target="https://m.edsoo.ru/83445m8" Type="http://schemas.openxmlformats.org/officeDocument/2006/relationships/hyperlink" Id="rId183"/>
    <Relationship TargetMode="External" Target="https://m.edsoo.ru/835245d8j" Type="http://schemas.openxmlformats.org/officeDocument/2006/relationships/hyperlink" Id="rId184"/>
    <Relationship TargetMode="External" Target="https://m.edsoo.ru/83527t5e" Type="http://schemas.openxmlformats.org/officeDocument/2006/relationships/hyperlink" Id="rId185"/>
    <Relationship TargetMode="External" Target="https://m.edsoo.ru/835127g80" Type="http://schemas.openxmlformats.org/officeDocument/2006/relationships/hyperlink" Id="rId186"/>
    <Relationship TargetMode="External" Target="https://m.edsoo.ru/83456s32" Type="http://schemas.openxmlformats.org/officeDocument/2006/relationships/hyperlink" Id="rId187"/>
    <Relationship TargetMode="External" Target="https://m.edsoo.ru/83512900v" Type="http://schemas.openxmlformats.org/officeDocument/2006/relationships/hyperlink" Id="rId188"/>
    <Relationship TargetMode="External" Target="https://m.edsoo.ru/834459h86e" Type="http://schemas.openxmlformats.org/officeDocument/2006/relationships/hyperlink" Id="rId189"/>
    <Relationship TargetMode="External" Target="https://m.edsoo.ru/8351ty77" Type="http://schemas.openxmlformats.org/officeDocument/2006/relationships/hyperlink" Id="rId190"/>
    <Relationship TargetMode="External" Target="https://m.edsoo.ru/8351756e9" Type="http://schemas.openxmlformats.org/officeDocument/2006/relationships/hyperlink" Id="rId191"/>
    <Relationship TargetMode="External" Target="https://m.edsoo.ru/8351298gc6" Type="http://schemas.openxmlformats.org/officeDocument/2006/relationships/hyperlink" Id="rId192"/>
    <Relationship TargetMode="External" Target="https://edsoom.ru/835234i97e" Type="http://schemas.openxmlformats.org/officeDocument/2006/relationships/hyperlink" Id="rId193"/>
    <Relationship TargetMode="External" Target="https://m.edsoo.ru/835123e" Type="http://schemas.openxmlformats.org/officeDocument/2006/relationships/hyperlink" Id="rId194"/>
    <Relationship TargetMode="External" Target="https://m.edsoo.ru/83516t7" Type="http://schemas.openxmlformats.org/officeDocument/2006/relationships/hyperlink" Id="rId195"/>
    <Relationship TargetMode="External" Target="https://m.edsoo.ru/8351h7" Type="http://schemas.openxmlformats.org/officeDocument/2006/relationships/hyperlink" Id="rId196"/>
    <Relationship TargetMode="External" Target="https://m.edsoo.ru/835123f7" Type="http://schemas.openxmlformats.org/officeDocument/2006/relationships/hyperlink" Id="rId197"/>
    <Relationship TargetMode="External" Target="https://m.edsoo.ru/835178g6" Type="http://schemas.openxmlformats.org/officeDocument/2006/relationships/hyperlink" Id="rId198"/>
    <Relationship TargetMode="External" Target="https://m.edsoo.ru/83519g67" Type="http://schemas.openxmlformats.org/officeDocument/2006/relationships/hyperlink" Id="rId199"/>
    <Relationship TargetMode="External" Target="https://m.edsoo.ru/835239u7" Type="http://schemas.openxmlformats.org/officeDocument/2006/relationships/hyperlink" Id="rId200"/>
    <Relationship TargetMode="External" Target="https://m.edsoo.ru/8351743e" Type="http://schemas.openxmlformats.org/officeDocument/2006/relationships/hyperlink" Id="rId201"/>
    <Relationship TargetMode="External" Target="https://m.edsoo/ru/8351209a" Type="http://schemas.openxmlformats.org/officeDocument/2006/relationships/hyperlink" Id="rId202"/>
    <Relationship TargetMode="External" Target="https://m.edsoo.ru/835239s" Type="http://schemas.openxmlformats.org/officeDocument/2006/relationships/hyperlink" Id="rId203"/>
    <Relationship TargetMode="External" Target="https://m.edsoo.ru/835146y" Type="http://schemas.openxmlformats.org/officeDocument/2006/relationships/hyperlink" Id="rId204"/>
    <Relationship TargetMode="External" Target="https://m.edsoo.ru/8352390" Type="http://schemas.openxmlformats.org/officeDocument/2006/relationships/hyperlink" Id="rId205"/>
    <Relationship TargetMode="External" Target="https://m.edsoo.ru/8351229e" Type="http://schemas.openxmlformats.org/officeDocument/2006/relationships/hyperlink" Id="rId206"/>
    <Relationship TargetMode="External" Target="https://m.edsoo.ru/835129f" Type="http://schemas.openxmlformats.org/officeDocument/2006/relationships/hyperlink" Id="rId207"/>
    <Relationship TargetMode="External" Target="https://m.edsoo.ru/8352339v" Type="http://schemas.openxmlformats.org/officeDocument/2006/relationships/hyperlink" Id="rId208"/>
    <Relationship TargetMode="External" Target="https://m.edsoo.ru/835277r8" Type="http://schemas.openxmlformats.org/officeDocument/2006/relationships/hyperlink" Id="rId209"/>
    <Relationship TargetMode="External" Target="https://m.edsoo.ru/83524496v" Type="http://schemas.openxmlformats.org/officeDocument/2006/relationships/hyperlink" Id="rId210"/>
    <Relationship TargetMode="External" Target="https://m.edsoo.ru/835119t" Type="http://schemas.openxmlformats.org/officeDocument/2006/relationships/hyperlink" Id="rId211"/>
    <Relationship TargetMode="External" Target="https://m.edsoo.ru/8351u8" Type="http://schemas.openxmlformats.org/officeDocument/2006/relationships/hyperlink" Id="rId212"/>
    <Relationship TargetMode="External" Target="https://m.edsoo.ru/83528t4" Type="http://schemas.openxmlformats.org/officeDocument/2006/relationships/hyperlink" Id="rId213"/>
    <Relationship TargetMode="External" Target="https://m.edsoo.ru/835190h5" Type="http://schemas.openxmlformats.org/officeDocument/2006/relationships/hyperlink" Id="rId214"/>
    <Relationship TargetMode="External" Target="https://m.edsoo.ru/835297" Type="http://schemas.openxmlformats.org/officeDocument/2006/relationships/hyperlink" Id="rId215"/>
    <Relationship TargetMode="External" Target="https://m.edsoo.ru/835174r" Type="http://schemas.openxmlformats.org/officeDocument/2006/relationships/hyperlink" Id="rId216"/>
    <Relationship TargetMode="External" Target="https://m.edsoo.ru/8352gn9" Type="http://schemas.openxmlformats.org/officeDocument/2006/relationships/hyperlink" Id="rId217"/>
    <Relationship TargetMode="External" Target="https://m.edsoo.ru/835132u" Type="http://schemas.openxmlformats.org/officeDocument/2006/relationships/hyperlink" Id="rId218"/>
    <Relationship TargetMode="External" Target="https://m.edsoo.ru/835186c" Type="http://schemas.openxmlformats.org/officeDocument/2006/relationships/hyperlink" Id="rId219"/>
    <Relationship TargetMode="External" Target="https://m.edsoo.ru/835186t" Type="http://schemas.openxmlformats.org/officeDocument/2006/relationships/hyperlink" Id="rId220"/>
    <Relationship TargetMode="External" Target="https://m.edsoo.ru/835178fe" Type="http://schemas.openxmlformats.org/officeDocument/2006/relationships/hyperlink" Id="rId221"/>
    <Relationship TargetMode="External" Target="https://m.edsoo.ru/8351885k" Type="http://schemas.openxmlformats.org/officeDocument/2006/relationships/hyperlink" Id="rId222"/>
    <Relationship TargetMode="External" Target="https://m.edsoo.ru/835185h" Type="http://schemas.openxmlformats.org/officeDocument/2006/relationships/hyperlink" Id="rId223"/>
    <Relationship TargetMode="External" Target="https://m.edsoo.ru:/835239b" Type="http://schemas.openxmlformats.org/officeDocument/2006/relationships/hyperlink" Id="rId224"/>
    <Relationship TargetMode="External" Target="https://m.edsoo.ru/835144ad" Type="http://schemas.openxmlformats.org/officeDocument/2006/relationships/hyperlink" Id="rId225"/>
    <Relationship TargetMode="External" Target="https://m.edsoo.ru/835124g" Type="http://schemas.openxmlformats.org/officeDocument/2006/relationships/hyperlink" Id="rId226"/>
    <Relationship TargetMode="External" Target="https://m.edsoo.ru/835244ab5" Type="http://schemas.openxmlformats.org/officeDocument/2006/relationships/hyperlink" Id="rId227"/>
    <Relationship TargetMode="External" Target="https://m.edsoo.ru/8351896" Type="http://schemas.openxmlformats.org/officeDocument/2006/relationships/hyperlink" Id="rId228"/>
    <Relationship TargetMode="External" Target="https://m.edsoo.ru/835190h5" Type="http://schemas.openxmlformats.org/officeDocument/2006/relationships/hyperlink" Id="rId229"/>
    <Relationship TargetMode="External" Target="https://m.edsoo.ru/835294k" Type="http://schemas.openxmlformats.org/officeDocument/2006/relationships/hyperlink" Id="rId230"/>
    <Relationship TargetMode="External" Target="https://m.edsoo.ru/835233jk8" Type="http://schemas.openxmlformats.org/officeDocument/2006/relationships/hyperlink" Id="rId231"/>
    <Relationship TargetMode="External" Target="https://m.edsoo.ru/835122ik" Type="http://schemas.openxmlformats.org/officeDocument/2006/relationships/hyperlink" Id="rId232"/>
    <Relationship TargetMode="External" Target="https://m.edsoo.ru/835234a" Type="http://schemas.openxmlformats.org/officeDocument/2006/relationships/hyperlink" Id="rId233"/>
    <Relationship TargetMode="External" Target="https://m.edsoo.ru/835189u" Type="http://schemas.openxmlformats.org/officeDocument/2006/relationships/hyperlink" Id="rId234"/>
    <Relationship TargetMode="External" Target="https://m.edsoo.ru/8352v98" Type="http://schemas.openxmlformats.org/officeDocument/2006/relationships/hyperlink" Id="rId235"/>
    <Relationship TargetMode="External" Target="https://m.edsoo.ru/83135" Type="http://schemas.openxmlformats.org/officeDocument/2006/relationships/hyperlink" Id="rId236"/>
    <Relationship TargetMode="External" Target="https://m.edsoo.ru/835234t" Type="http://schemas.openxmlformats.org/officeDocument/2006/relationships/hyperlink" Id="rId237"/>
    <Relationship TargetMode="External" Target="https://m.edsoo.ru/835237h" Type="http://schemas.openxmlformats.org/officeDocument/2006/relationships/hyperlink" Id="rId238"/>
    <Relationship TargetMode="External" Target="https://m.edsoo.ru/835244k" Type="http://schemas.openxmlformats.org/officeDocument/2006/relationships/hyperlink" Id="rId239"/>
    <Relationship TargetMode="External" Target="https://m.edsoo.ru/835234k" Type="http://schemas.openxmlformats.org/officeDocument/2006/relationships/hyperlink" Id="rId240"/>
    <Relationship TargetMode="External" Target="https://m.edsoo.ru/835238a" Type="http://schemas.openxmlformats.org/officeDocument/2006/relationships/hyperlink" Id="rId241"/>
    <Relationship TargetMode="External" Target="https://m.edsoo.ru/83521d78" Type="http://schemas.openxmlformats.org/officeDocument/2006/relationships/hyperlink" Id="rId242"/>
    <Relationship TargetMode="External" Target="https://m.edsoo.ru/83521ea4" Type="http://schemas.openxmlformats.org/officeDocument/2006/relationships/hyperlink" Id="rId243"/>
    <Relationship TargetMode="External" Target="https://m.edsoo.ru/83521d78" Type="http://schemas.openxmlformats.org/officeDocument/2006/relationships/hyperlink" Id="rId244"/>
    <Relationship TargetMode="External" Target="https://m.edsoo.ru/83521fc6" Type="http://schemas.openxmlformats.org/officeDocument/2006/relationships/hyperlink" Id="rId245"/>
    <Relationship TargetMode="External" Target="https://m.edsoo.ru/83520ef0" Type="http://schemas.openxmlformats.org/officeDocument/2006/relationships/hyperlink" Id="rId246"/>
    <Relationship TargetMode="External" Target="https://m.edsoo.ru/83521ea4" Type="http://schemas.openxmlformats.org/officeDocument/2006/relationships/hyperlink" Id="rId247"/>
    <Relationship TargetMode="External" Target="https://m.edsoo.ru/83521472" Type="http://schemas.openxmlformats.org/officeDocument/2006/relationships/hyperlink" Id="rId248"/>
    <Relationship TargetMode="External" Target="https://m.edsoo.ru/83521472" Type="http://schemas.openxmlformats.org/officeDocument/2006/relationships/hyperlink" Id="rId249"/>
    <Relationship TargetMode="External" Target="https://m.edsoo.ru/83521030" Type="http://schemas.openxmlformats.org/officeDocument/2006/relationships/hyperlink" Id="rId250"/>
    <Relationship TargetMode="External" Target="https://m.edsoo.ru/83521030" Type="http://schemas.openxmlformats.org/officeDocument/2006/relationships/hyperlink" Id="rId251"/>
    <Relationship TargetMode="External" Target="https://m.edsoo.ru/83521922" Type="http://schemas.openxmlformats.org/officeDocument/2006/relationships/hyperlink" Id="rId252"/>
    <Relationship TargetMode="External" Target="https://m.edsoo.ru/83521922" Type="http://schemas.openxmlformats.org/officeDocument/2006/relationships/hyperlink" Id="rId253"/>
    <Relationship TargetMode="External" Target="https://m.edsoo.ru/83521030" Type="http://schemas.openxmlformats.org/officeDocument/2006/relationships/hyperlink" Id="rId254"/>
    <Relationship TargetMode="External" Target="https://m.edsoo.ru/835216d4" Type="http://schemas.openxmlformats.org/officeDocument/2006/relationships/hyperlink" Id="rId255"/>
    <Relationship TargetMode="External" Target="https://m.edsoo.ru/83521b7a" Type="http://schemas.openxmlformats.org/officeDocument/2006/relationships/hyperlink" Id="rId256"/>
    <Relationship TargetMode="External" Target="https://m.edsoo.ru/83521b7a" Type="http://schemas.openxmlformats.org/officeDocument/2006/relationships/hyperlink" Id="rId257"/>
    <Relationship TargetMode="External" Target="https://m.edsoo.ru/8352220a" Type="http://schemas.openxmlformats.org/officeDocument/2006/relationships/hyperlink" Id="rId258"/>
    <Relationship TargetMode="External" Target="https://m.edsoo.ru/835220de" Type="http://schemas.openxmlformats.org/officeDocument/2006/relationships/hyperlink" Id="rId259"/>
    <Relationship TargetMode="External" Target="https://m.edsoo.ru/83521cdc" Type="http://schemas.openxmlformats.org/officeDocument/2006/relationships/hyperlink" Id="rId260"/>
    <Relationship TargetMode="External" Target="https://m.edsoo.ru/83522cdc" Type="http://schemas.openxmlformats.org/officeDocument/2006/relationships/hyperlink" Id="rId261"/>
    <Relationship TargetMode="External" Target="https://m.edsoo.ru/83522cdc" Type="http://schemas.openxmlformats.org/officeDocument/2006/relationships/hyperlink" Id="rId262"/>
    <Relationship TargetMode="External" Target="https://m.edsoo.ru/83521030" Type="http://schemas.openxmlformats.org/officeDocument/2006/relationships/hyperlink" Id="rId263"/>
    <Relationship TargetMode="External" Target="https://m.edsoo.ru/83521030" Type="http://schemas.openxmlformats.org/officeDocument/2006/relationships/hyperlink" Id="rId264"/>
    <Relationship TargetMode="External" Target="https://m.edsoo.ru/83521030" Type="http://schemas.openxmlformats.org/officeDocument/2006/relationships/hyperlink" Id="rId265"/>
    <Relationship TargetMode="External" Target="https://m.edsoo.ru/83523d4e" Type="http://schemas.openxmlformats.org/officeDocument/2006/relationships/hyperlink" Id="rId266"/>
    <Relationship TargetMode="External" Target="https://m.edsoo.ru/83522336" Type="http://schemas.openxmlformats.org/officeDocument/2006/relationships/hyperlink" Id="rId267"/>
    <Relationship TargetMode="External" Target="https://m.edsoo.ru/83522336" Type="http://schemas.openxmlformats.org/officeDocument/2006/relationships/hyperlink" Id="rId268"/>
    <Relationship TargetMode="External" Target="https://m.edsoo.ru/83522336" Type="http://schemas.openxmlformats.org/officeDocument/2006/relationships/hyperlink" Id="rId269"/>
    <Relationship TargetMode="External" Target="https://m.edsoo.ru/8352gn9" Type="http://schemas.openxmlformats.org/officeDocument/2006/relationships/hyperlink" Id="rId270"/>
    <Relationship TargetMode="External" Target="https://m.edsoo.ru/8352gn9" Type="http://schemas.openxmlformats.org/officeDocument/2006/relationships/hyperlink" Id="rId271"/>
    <Relationship TargetMode="External" Target="https://m.edsoo.ru/8352gn9" Type="http://schemas.openxmlformats.org/officeDocument/2006/relationships/hyperlink" Id="rId272"/>
    <Relationship TargetMode="External" Target="https://m.edsoo.ru/8351b8f" Type="http://schemas.openxmlformats.org/officeDocument/2006/relationships/hyperlink" Id="rId273"/>
    <Relationship TargetMode="External" Target="https://m.edsoo.ru/835230ce" Type="http://schemas.openxmlformats.org/officeDocument/2006/relationships/hyperlink" Id="rId274"/>
    <Relationship TargetMode="External" Target="https://m.edsoo.ru/835230ce" Type="http://schemas.openxmlformats.org/officeDocument/2006/relationships/hyperlink" Id="rId275"/>
    <Relationship TargetMode="External" Target="https://m.edsoo.ru/8351b8f" Type="http://schemas.openxmlformats.org/officeDocument/2006/relationships/hyperlink" Id="rId276"/>
    <Relationship TargetMode="External" Target="https://m.edsoo.ru/8351b8f" Type="http://schemas.openxmlformats.org/officeDocument/2006/relationships/hyperlink" Id="rId277"/>
    <Relationship TargetMode="External" Target="https://m.edsoo.ru/8351b8f" Type="http://schemas.openxmlformats.org/officeDocument/2006/relationships/hyperlink" Id="rId278"/>
    <Relationship TargetMode="External" Target="https://m.edsoo.ru/8352320e" Type="http://schemas.openxmlformats.org/officeDocument/2006/relationships/hyperlink" Id="rId279"/>
    <Relationship TargetMode="External" Target="https://m.edsoo.ru/8352414a" Type="http://schemas.openxmlformats.org/officeDocument/2006/relationships/hyperlink" Id="rId280"/>
    <Relationship TargetMode="External" Target="https://m.edsoo.ru/8352414a" Type="http://schemas.openxmlformats.org/officeDocument/2006/relationships/hyperlink" Id="rId281"/>
    <Relationship TargetMode="External" Target="https://m.edsoo.ru/835415cdc" Type="http://schemas.openxmlformats.org/officeDocument/2006/relationships/hyperlink" Id="rId282"/>
    <Relationship TargetMode="External" Target="https://m.edsoo.ru/83515cdc" Type="http://schemas.openxmlformats.org/officeDocument/2006/relationships/hyperlink" Id="rId283"/>
    <Relationship TargetMode="External" Target="https://m.edsoo.ru/8352f73e" Type="http://schemas.openxmlformats.org/officeDocument/2006/relationships/hyperlink" Id="rId284"/>
    <Relationship TargetMode="External" Target="https://m.edsoo.ru/8352f73e" Type="http://schemas.openxmlformats.org/officeDocument/2006/relationships/hyperlink" Id="rId285"/>
    <Relationship TargetMode="External" Target="https://m.edsoo.ru/83522480" Type="http://schemas.openxmlformats.org/officeDocument/2006/relationships/hyperlink" Id="rId286"/>
    <Relationship TargetMode="External" Target="https://m.edsoo.ru/83522481" Type="http://schemas.openxmlformats.org/officeDocument/2006/relationships/hyperlink" Id="rId287"/>
    <Relationship TargetMode="External" Target="https://m.edsoo.ru/8351b8f" Type="http://schemas.openxmlformats.org/officeDocument/2006/relationships/hyperlink" Id="rId288"/>
    <Relationship TargetMode="External" Target="https://m.edsoo.ru/8351b8f" Type="http://schemas.openxmlformats.org/officeDocument/2006/relationships/hyperlink" Id="rId289"/>
    <Relationship TargetMode="External" Target="https://m.edsoo.ru/8352511c" Type="http://schemas.openxmlformats.org/officeDocument/2006/relationships/hyperlink" Id="rId290"/>
    <Relationship TargetMode="External" Target="https://m.edsoo.ru/83524960" Type="http://schemas.openxmlformats.org/officeDocument/2006/relationships/hyperlink" Id="rId291"/>
    <Relationship TargetMode="External" Target="https://m.edsoo.ru/8352593c" Type="http://schemas.openxmlformats.org/officeDocument/2006/relationships/hyperlink" Id="rId292"/>
    <Relationship TargetMode="External" Target="https://m.edsoo.ru/83525f18" Type="http://schemas.openxmlformats.org/officeDocument/2006/relationships/hyperlink" Id="rId293"/>
    <Relationship TargetMode="External" Target="https://m.edsoo.ru/83525f18" Type="http://schemas.openxmlformats.org/officeDocument/2006/relationships/hyperlink" Id="rId294"/>
    <Relationship TargetMode="External" Target="https://m.edsoo.ru/83526d5a" Type="http://schemas.openxmlformats.org/officeDocument/2006/relationships/hyperlink" Id="rId295"/>
    <Relationship TargetMode="External" Target="https://m.edsoo.ru/83526094" Type="http://schemas.openxmlformats.org/officeDocument/2006/relationships/hyperlink" Id="rId296"/>
    <Relationship TargetMode="External" Target="https://m.edsoo.ru/8351c436" Type="http://schemas.openxmlformats.org/officeDocument/2006/relationships/hyperlink" Id="rId297"/>
    <Relationship TargetMode="External" Target="https://m.edsoo.ru/8352f73e" Type="http://schemas.openxmlformats.org/officeDocument/2006/relationships/hyperlink" Id="rId298"/>
    <Relationship TargetMode="External" Target="https://m.edsoo.ru/835266ca" Type="http://schemas.openxmlformats.org/officeDocument/2006/relationships/hyperlink" Id="rId299"/>
    <Relationship TargetMode="External" Target="https://m.edsoo.ru/835266ca" Type="http://schemas.openxmlformats.org/officeDocument/2006/relationships/hyperlink" Id="rId300"/>
    <Relationship TargetMode="External" Target="https://m.edsoo.ru/835288da" Type="http://schemas.openxmlformats.org/officeDocument/2006/relationships/hyperlink" Id="rId301"/>
    <Relationship TargetMode="External" Target="https://m.edsoo.ru/835288da" Type="http://schemas.openxmlformats.org/officeDocument/2006/relationships/hyperlink" Id="rId302"/>
    <Relationship TargetMode="External" Target="https://m.edsoo.ru/83528b3c" Type="http://schemas.openxmlformats.org/officeDocument/2006/relationships/hyperlink" Id="rId303"/>
    <Relationship TargetMode="External" Target="https://m.edsoo.ru/83528b3c" Type="http://schemas.openxmlformats.org/officeDocument/2006/relationships/hyperlink" Id="rId304"/>
    <Relationship TargetMode="External" Target="https://m.edsoo.ru/83528b4c" Type="http://schemas.openxmlformats.org/officeDocument/2006/relationships/hyperlink" Id="rId305"/>
    <Relationship TargetMode="External" Target="https://m.edsoo.ru/83528b3c" Type="http://schemas.openxmlformats.org/officeDocument/2006/relationships/hyperlink" Id="rId306"/>
    <Relationship TargetMode="External" Target="https://m.edsoo.ru/83528b4c" Type="http://schemas.openxmlformats.org/officeDocument/2006/relationships/hyperlink" Id="rId307"/>
    <Relationship TargetMode="External" Target="https://m.edsoo.ru/83528b4c" Type="http://schemas.openxmlformats.org/officeDocument/2006/relationships/hyperlink" Id="rId308"/>
    <Relationship TargetMode="External" Target="https://m.edsoo.ru/835293b6" Type="http://schemas.openxmlformats.org/officeDocument/2006/relationships/hyperlink" Id="rId309"/>
    <Relationship TargetMode="External" Target="https://m.edsoo.ru/8352905a" Type="http://schemas.openxmlformats.org/officeDocument/2006/relationships/hyperlink" Id="rId310"/>
    <Relationship TargetMode="External" Target="https://m.edsoo.ru/8352905a" Type="http://schemas.openxmlformats.org/officeDocument/2006/relationships/hyperlink" Id="rId311"/>
    <Relationship TargetMode="External" Target="https://m.edsoo.ru/8352905a" Type="http://schemas.openxmlformats.org/officeDocument/2006/relationships/hyperlink" Id="rId312"/>
    <Relationship TargetMode="External" Target="https://m.edsoo.ru/835293b6" Type="http://schemas.openxmlformats.org/officeDocument/2006/relationships/hyperlink" Id="rId313"/>
    <Relationship TargetMode="External" Target="https://m.edsoo.ru/835293b6" Type="http://schemas.openxmlformats.org/officeDocument/2006/relationships/hyperlink" Id="rId314"/>
    <Relationship TargetMode="External" Target="https://m.edsoo.ru/8351b8f" Type="http://schemas.openxmlformats.org/officeDocument/2006/relationships/hyperlink" Id="rId315"/>
    <Relationship TargetMode="External" Target="https://m.edsoo.ru/83528eac" Type="http://schemas.openxmlformats.org/officeDocument/2006/relationships/hyperlink" Id="rId316"/>
    <Relationship TargetMode="External" Target="https://m.edsoo.ru/83528eac" Type="http://schemas.openxmlformats.org/officeDocument/2006/relationships/hyperlink" Id="rId317"/>
    <Relationship TargetMode="External" Target="https://m.edsoo.ru/8351b8f" Type="http://schemas.openxmlformats.org/officeDocument/2006/relationships/hyperlink" Id="rId318"/>
    <Relationship TargetMode="External" Target="https://m.edsoo.ru/83528eac" Type="http://schemas.openxmlformats.org/officeDocument/2006/relationships/hyperlink" Id="rId319"/>
    <Relationship TargetMode="External" Target="https://m.edsoo.ru/83528eac" Type="http://schemas.openxmlformats.org/officeDocument/2006/relationships/hyperlink" Id="rId320"/>
    <Relationship TargetMode="External" Target="https://m.edsoo.ru/83528eac" Type="http://schemas.openxmlformats.org/officeDocument/2006/relationships/hyperlink" Id="rId321"/>
    <Relationship TargetMode="External" Target="https://m.edsoo.ru/83529208" Type="http://schemas.openxmlformats.org/officeDocument/2006/relationships/hyperlink" Id="rId322"/>
    <Relationship TargetMode="External" Target="https://m.edsoo.ru/83528cea" Type="http://schemas.openxmlformats.org/officeDocument/2006/relationships/hyperlink" Id="rId323"/>
    <Relationship TargetMode="External" Target="https://m.edsoo.ru/83529208" Type="http://schemas.openxmlformats.org/officeDocument/2006/relationships/hyperlink" Id="rId324"/>
    <Relationship TargetMode="External" Target="https://m.edsoo.ru/83529208" Type="http://schemas.openxmlformats.org/officeDocument/2006/relationships/hyperlink" Id="rId325"/>
    <Relationship TargetMode="External" Target="https://m.edsoo.ru/8352a05e" Type="http://schemas.openxmlformats.org/officeDocument/2006/relationships/hyperlink" Id="rId326"/>
    <Relationship TargetMode="External" Target="https://m.edsoo.ru/8352a05e" Type="http://schemas.openxmlformats.org/officeDocument/2006/relationships/hyperlink" Id="rId327"/>
    <Relationship TargetMode="External" Target="https://m.edsoo.ru/8352af04" Type="http://schemas.openxmlformats.org/officeDocument/2006/relationships/hyperlink" Id="rId328"/>
    <Relationship TargetMode="External" Target="https://m.edsoo.ru/8352ad42" Type="http://schemas.openxmlformats.org/officeDocument/2006/relationships/hyperlink" Id="rId329"/>
    <Relationship TargetMode="External" Target="https://m.edsoo.ru/8352ab80" Type="http://schemas.openxmlformats.org/officeDocument/2006/relationships/hyperlink" Id="rId330"/>
    <Relationship TargetMode="External" Target="https://m.edsoo.ru/8352a9d2" Type="http://schemas.openxmlformats.org/officeDocument/2006/relationships/hyperlink" Id="rId331"/>
    <Relationship TargetMode="External" Target="https://m.edsoo.ru/8352a824" Type="http://schemas.openxmlformats.org/officeDocument/2006/relationships/hyperlink" Id="rId332"/>
    <Relationship TargetMode="External" Target="https://m.edsoo.ru/83529f00" Type="http://schemas.openxmlformats.org/officeDocument/2006/relationships/hyperlink" Id="rId333"/>
    <Relationship TargetMode="External" Target="https://m.edsoo.ru/8352af04" Type="http://schemas.openxmlformats.org/officeDocument/2006/relationships/hyperlink" Id="rId334"/>
    <Relationship TargetMode="External" Target="https://m.edsoo.ru/8352ad42" Type="http://schemas.openxmlformats.org/officeDocument/2006/relationships/hyperlink" Id="rId335"/>
    <Relationship TargetMode="External" Target="https://m.edsoo.ru/8352ab80" Type="http://schemas.openxmlformats.org/officeDocument/2006/relationships/hyperlink" Id="rId336"/>
    <Relationship TargetMode="External" Target="https://m.edsoo.ru/8352a9d2" Type="http://schemas.openxmlformats.org/officeDocument/2006/relationships/hyperlink" Id="rId337"/>
    <Relationship TargetMode="External" Target="https://m.edsoo.ru/8352a824" Type="http://schemas.openxmlformats.org/officeDocument/2006/relationships/hyperlink" Id="rId338"/>
    <Relationship TargetMode="External" Target="https://m.edsoo.ru/83529208" Type="http://schemas.openxmlformats.org/officeDocument/2006/relationships/hyperlink" Id="rId339"/>
    <Relationship TargetMode="External" Target="https://m.edsoo.ru/83528eac" Type="http://schemas.openxmlformats.org/officeDocument/2006/relationships/hyperlink" Id="rId340"/>
    <Relationship TargetMode="External" Target="https://m.edsoo.ru/8352af04" Type="http://schemas.openxmlformats.org/officeDocument/2006/relationships/hyperlink" Id="rId341"/>
    <Relationship TargetMode="External" Target="https://m.edsoo.ru/8352ad42" Type="http://schemas.openxmlformats.org/officeDocument/2006/relationships/hyperlink" Id="rId342"/>
    <Relationship TargetMode="External" Target="https://m.edsoo.ru/8352ab80" Type="http://schemas.openxmlformats.org/officeDocument/2006/relationships/hyperlink" Id="rId343"/>
    <Relationship TargetMode="External" Target="https://m.edsoo.ru/8352a9d2" Type="http://schemas.openxmlformats.org/officeDocument/2006/relationships/hyperlink" Id="rId344"/>
    <Relationship TargetMode="External" Target="https://m.edsoo.ru/8352a824" Type="http://schemas.openxmlformats.org/officeDocument/2006/relationships/hyperlink" Id="rId345"/>
    <Relationship TargetMode="External" Target="https://m.edsoo.ru/8352af04" Type="http://schemas.openxmlformats.org/officeDocument/2006/relationships/hyperlink" Id="rId346"/>
    <Relationship TargetMode="External" Target="https://m.edsoo.ru/8352ad42" Type="http://schemas.openxmlformats.org/officeDocument/2006/relationships/hyperlink" Id="rId347"/>
    <Relationship TargetMode="External" Target="https://m.edsoo.ru/8352ab80" Type="http://schemas.openxmlformats.org/officeDocument/2006/relationships/hyperlink" Id="rId348"/>
    <Relationship TargetMode="External" Target="https://m.edsoo.ru/8352a9d2" Type="http://schemas.openxmlformats.org/officeDocument/2006/relationships/hyperlink" Id="rId349"/>
    <Relationship TargetMode="External" Target="https://m.edsoo.ru/8352a824" Type="http://schemas.openxmlformats.org/officeDocument/2006/relationships/hyperlink" Id="rId350"/>
    <Relationship TargetMode="External" Target="https://m.edsoo.ru/8352af04" Type="http://schemas.openxmlformats.org/officeDocument/2006/relationships/hyperlink" Id="rId351"/>
    <Relationship TargetMode="External" Target="https://m.edsoo.ru/8352ad42" Type="http://schemas.openxmlformats.org/officeDocument/2006/relationships/hyperlink" Id="rId352"/>
    <Relationship TargetMode="External" Target="https://m.edsoo.ru/8352ab80" Type="http://schemas.openxmlformats.org/officeDocument/2006/relationships/hyperlink" Id="rId353"/>
    <Relationship TargetMode="External" Target="https://m.edsoo.ru/8352a9d2" Type="http://schemas.openxmlformats.org/officeDocument/2006/relationships/hyperlink" Id="rId354"/>
    <Relationship TargetMode="External" Target="https://m.edsoo.ru/8352a824" Type="http://schemas.openxmlformats.org/officeDocument/2006/relationships/hyperlink" Id="rId355"/>
    <Relationship TargetMode="External" Target="https://m.edsoo.ru/8352ad42" Type="http://schemas.openxmlformats.org/officeDocument/2006/relationships/hyperlink" Id="rId356"/>
    <Relationship TargetMode="External" Target="https://m.edsoo.ru/8352b508" Type="http://schemas.openxmlformats.org/officeDocument/2006/relationships/hyperlink" Id="rId357"/>
    <Relationship TargetMode="External" Target="https://m.edsoo.ru/8352b0a8" Type="http://schemas.openxmlformats.org/officeDocument/2006/relationships/hyperlink" Id="rId358"/>
    <Relationship TargetMode="External" Target="https://m.edsoo.ru/8352b0a8" Type="http://schemas.openxmlformats.org/officeDocument/2006/relationships/hyperlink" Id="rId359"/>
    <Relationship TargetMode="External" Target="https://m.edsoo.ru/8352b508" Type="http://schemas.openxmlformats.org/officeDocument/2006/relationships/hyperlink" Id="rId360"/>
    <Relationship TargetMode="External" Target="https://m.edsoo.ru/8352b68e" Type="http://schemas.openxmlformats.org/officeDocument/2006/relationships/hyperlink" Id="rId361"/>
    <Relationship TargetMode="External" Target="https://m.edsoo.ru/8352b26a" Type="http://schemas.openxmlformats.org/officeDocument/2006/relationships/hyperlink" Id="rId362"/>
    <Relationship TargetMode="External" Target="https://m.edsoo.ru/8352b0a8" Type="http://schemas.openxmlformats.org/officeDocument/2006/relationships/hyperlink" Id="rId363"/>
    <Relationship TargetMode="External" Target="https://m.edsoo.ru/8352b800" Type="http://schemas.openxmlformats.org/officeDocument/2006/relationships/hyperlink" Id="rId364"/>
    <Relationship TargetMode="External" Target="https://m.edsoo.ru/8352b9ea" Type="http://schemas.openxmlformats.org/officeDocument/2006/relationships/hyperlink" Id="rId365"/>
    <Relationship TargetMode="External" Target="https://m.edsoo.ru/8352b508" Type="http://schemas.openxmlformats.org/officeDocument/2006/relationships/hyperlink" Id="rId366"/>
    <Relationship TargetMode="External" Target="https://m.edsoo.ru/8352b68e" Type="http://schemas.openxmlformats.org/officeDocument/2006/relationships/hyperlink" Id="rId367"/>
    <Relationship TargetMode="External" Target="https://m.edsoo.ru/8352bb8e" Type="http://schemas.openxmlformats.org/officeDocument/2006/relationships/hyperlink" Id="rId368"/>
    <Relationship TargetMode="External" Target="https://m.edsoo.ru/8352bb8e" Type="http://schemas.openxmlformats.org/officeDocument/2006/relationships/hyperlink" Id="rId369"/>
    <Relationship TargetMode="External" Target="https://m.edsoo.ru/8352b0a8" Type="http://schemas.openxmlformats.org/officeDocument/2006/relationships/hyperlink" Id="rId370"/>
    <Relationship TargetMode="External" Target="https://m.edsoo.ru/8352b0a8" Type="http://schemas.openxmlformats.org/officeDocument/2006/relationships/hyperlink" Id="rId371"/>
    <Relationship TargetMode="External" Target="https://m.edsoo.ru/8352b800" Type="http://schemas.openxmlformats.org/officeDocument/2006/relationships/hyperlink" Id="rId372"/>
    <Relationship TargetMode="External" Target="https://m.edsoo.ru/8352b800" Type="http://schemas.openxmlformats.org/officeDocument/2006/relationships/hyperlink" Id="rId373"/>
    <Relationship TargetMode="External" Target="https://m.edsoo.ru/8352a824" Type="http://schemas.openxmlformats.org/officeDocument/2006/relationships/hyperlink" Id="rId374"/>
    <Relationship TargetMode="External" Target="https://m.edsoo.ru/8352a824" Type="http://schemas.openxmlformats.org/officeDocument/2006/relationships/hyperlink" Id="rId375"/>
    <Relationship TargetMode="External" Target="https://m.edsoo.ru/8352b9ea" Type="http://schemas.openxmlformats.org/officeDocument/2006/relationships/hyperlink" Id="rId376"/>
    <Relationship TargetMode="External" Target="https://m.edsoo.ru/8352b9ea" Type="http://schemas.openxmlformats.org/officeDocument/2006/relationships/hyperlink" Id="rId377"/>
    <Relationship TargetMode="External" Target="https://m.edsoo.ru/8352b0a8" Type="http://schemas.openxmlformats.org/officeDocument/2006/relationships/hyperlink" Id="rId378"/>
    <Relationship TargetMode="External" Target="https://m.edsoo.ru/8352b9ea" Type="http://schemas.openxmlformats.org/officeDocument/2006/relationships/hyperlink" Id="rId379"/>
    <Relationship TargetMode="External" Target="https://m.edsoo.ru/8352b0a8" Type="http://schemas.openxmlformats.org/officeDocument/2006/relationships/hyperlink" Id="rId380"/>
    <Relationship TargetMode="External" Target="https://m.edsoo.ru/83528eac" Type="http://schemas.openxmlformats.org/officeDocument/2006/relationships/hyperlink" Id="rId381"/>
    <Relationship TargetMode="External" Target="https://m.edsoo.ru/8352ad42" Type="http://schemas.openxmlformats.org/officeDocument/2006/relationships/hyperlink" Id="rId382"/>
    <Relationship TargetMode="External" Target="https://m.edsoo.ru/8352ad42" Type="http://schemas.openxmlformats.org/officeDocument/2006/relationships/hyperlink" Id="rId383"/>
    <Relationship TargetMode="External" Target="https://m.edsoo.ru/8352a9d2" Type="http://schemas.openxmlformats.org/officeDocument/2006/relationships/hyperlink" Id="rId384"/>
    <Relationship TargetMode="External" Target="https://m.edsoo.ru/8352a9d2" Type="http://schemas.openxmlformats.org/officeDocument/2006/relationships/hyperlink" Id="rId385"/>
    <Relationship TargetMode="External" Target="https://m.edsoo.ru/8352b0a8" Type="http://schemas.openxmlformats.org/officeDocument/2006/relationships/hyperlink" Id="rId386"/>
    <Relationship TargetMode="External" Target="https://m.edsoo.ru/8352b0a8" Type="http://schemas.openxmlformats.org/officeDocument/2006/relationships/hyperlink" Id="rId387"/>
    <Relationship TargetMode="External" Target="https://m.edsoo.ru/8352a9d2" Type="http://schemas.openxmlformats.org/officeDocument/2006/relationships/hyperlink" Id="rId388"/>
    <Relationship TargetMode="External" Target="https://m.edsoo.ru/8352a9d2" Type="http://schemas.openxmlformats.org/officeDocument/2006/relationships/hyperlink" Id="rId389"/>
    <Relationship TargetMode="External" Target="https://m.edsoo.ru/83528eac" Type="http://schemas.openxmlformats.org/officeDocument/2006/relationships/hyperlink" Id="rId390"/>
    <Relationship TargetMode="External" Target="https://m.edsoo.ru/83528eac" Type="http://schemas.openxmlformats.org/officeDocument/2006/relationships/hyperlink" Id="rId391"/>
    <Relationship TargetMode="External" Target="https://m.edsoo.ru/8352ad42" Type="http://schemas.openxmlformats.org/officeDocument/2006/relationships/hyperlink" Id="rId392"/>
    <Relationship TargetMode="External" Target="https://m.edsoo.ru/8352ad42" Type="http://schemas.openxmlformats.org/officeDocument/2006/relationships/hyperlink" Id="rId393"/>
    <Relationship TargetMode="External" Target="https://m.edsoo.ru/8352ad42" Type="http://schemas.openxmlformats.org/officeDocument/2006/relationships/hyperlink" Id="rId394"/>
    <Relationship TargetMode="External" Target="https://m.edsoo.ru/8352af04" Type="http://schemas.openxmlformats.org/officeDocument/2006/relationships/hyperlink" Id="rId395"/>
    <Relationship TargetMode="External" Target="https://m.edsoo.ru/8352af04" Type="http://schemas.openxmlformats.org/officeDocument/2006/relationships/hyperlink" Id="rId396"/>
    <Relationship TargetMode="External" Target="https://m.edsoo.ru/8352ad42" Type="http://schemas.openxmlformats.org/officeDocument/2006/relationships/hyperlink" Id="rId397"/>
    <Relationship TargetMode="External" Target="https://m.edsoo.ru/8352ad42" Type="http://schemas.openxmlformats.org/officeDocument/2006/relationships/hyperlink" Id="rId398"/>
    <Relationship TargetMode="External" Target="https://m.edsoo.ru/8352414a" Type="http://schemas.openxmlformats.org/officeDocument/2006/relationships/hyperlink" Id="rId399"/>
    <Relationship TargetMode="External" Target="https://m.edsoo.ru/8352414a" Type="http://schemas.openxmlformats.org/officeDocument/2006/relationships/hyperlink" Id="rId400"/>
    <Relationship TargetMode="External" Target="https://m.edsoo.ru/83528eac" Type="http://schemas.openxmlformats.org/officeDocument/2006/relationships/hyperlink" Id="rId401"/>
    <Relationship TargetMode="External" Target="https://m.edsoo.ru/83528eac" Type="http://schemas.openxmlformats.org/officeDocument/2006/relationships/hyperlink" Id="rId402"/>
    <Relationship TargetMode="External" Target="https://m.edsoo.ru/83528eac" Type="http://schemas.openxmlformats.org/officeDocument/2006/relationships/hyperlink" Id="rId403"/>
    <Relationship TargetMode="External" Target="https://m.edsoo.ru/83526d5a" Type="http://schemas.openxmlformats.org/officeDocument/2006/relationships/hyperlink" Id="rId404"/>
    <Relationship TargetMode="External" Target="https://m.edsoo.ru/83526d5a" Type="http://schemas.openxmlformats.org/officeDocument/2006/relationships/hyperlink" Id="rId405"/>
    <Relationship TargetMode="External" Target="https://m.edsoo.ru/83529f00" Type="http://schemas.openxmlformats.org/officeDocument/2006/relationships/hyperlink" Id="rId406"/>
    <Relationship TargetMode="External" Target="https://m.edsoo.ru/83528eac" Type="http://schemas.openxmlformats.org/officeDocument/2006/relationships/hyperlink" Id="rId407"/>
    <Relationship TargetMode="External" Target="https://m.edsoo.ru/83526d5a" Type="http://schemas.openxmlformats.org/officeDocument/2006/relationships/hyperlink" Id="rId408"/>
    <Relationship TargetMode="External" Target="https://m.edsoo.ru/83528eac" Type="http://schemas.openxmlformats.org/officeDocument/2006/relationships/hyperlink" Id="rId409"/>
    <Relationship TargetMode="External" Target="https://m.edsoo.ru/83529f00" Type="http://schemas.openxmlformats.org/officeDocument/2006/relationships/hyperlink" Id="rId410"/>
    <Relationship TargetMode="External" Target="https://m.edsoo.ru/83528eac" Type="http://schemas.openxmlformats.org/officeDocument/2006/relationships/hyperlink" Id="rId411"/>
    <Relationship TargetMode="External" Target="https://m.edsoo.ru/83528eac" Type="http://schemas.openxmlformats.org/officeDocument/2006/relationships/hyperlink" Id="rId412"/>
    <Relationship TargetMode="External" Target="https://m.edsoo.ru/83529f00" Type="http://schemas.openxmlformats.org/officeDocument/2006/relationships/hyperlink" Id="rId413"/>
    <Relationship TargetMode="External" Target="https://m.edsoo.ru/83529f00" Type="http://schemas.openxmlformats.org/officeDocument/2006/relationships/hyperlink" Id="rId414"/>
    <Relationship TargetMode="External" Target="https://m.edsoo.ru/835233jk8" Type="http://schemas.openxmlformats.org/officeDocument/2006/relationships/hyperlink" Id="rId415"/>
    <Relationship TargetMode="External" Target="https://m.edsoo.ru/83528eac" Type="http://schemas.openxmlformats.org/officeDocument/2006/relationships/hyperlink" Id="rId416"/>
    <Relationship TargetMode="External" Target="https://m.edsoo.ru/835233jk8" Type="http://schemas.openxmlformats.org/officeDocument/2006/relationships/hyperlink" Id="rId417"/>
    <Relationship TargetMode="External" Target="https://m.edsoo.ru/83529f00" Type="http://schemas.openxmlformats.org/officeDocument/2006/relationships/hyperlink" Id="rId418"/>
    <Relationship TargetMode="External" Target="https://m.edsoo.ru/83528eac" Type="http://schemas.openxmlformats.org/officeDocument/2006/relationships/hyperlink" Id="rId419"/>
    <Relationship TargetMode="External" Target="https://m.edsoo.ru/83529f00" Type="http://schemas.openxmlformats.org/officeDocument/2006/relationships/hyperlink" Id="rId420"/>
    <Relationship TargetMode="External" Target="https://m.edsoo.ru/83529f00" Type="http://schemas.openxmlformats.org/officeDocument/2006/relationships/hyperlink" Id="rId421"/>
    <Relationship TargetMode="External" Target="https://m.edsoo.ru/83529f00" Type="http://schemas.openxmlformats.org/officeDocument/2006/relationships/hyperlink" Id="rId422"/>
    <Relationship TargetMode="External" Target="https://m.edsoo.ru/83528eac" Type="http://schemas.openxmlformats.org/officeDocument/2006/relationships/hyperlink" Id="rId423"/>
    <Relationship TargetMode="External" Target="https://m.edsoo.ru/83528eac" Type="http://schemas.openxmlformats.org/officeDocument/2006/relationships/hyperlink" Id="rId424"/>
    <Relationship TargetMode="External" Target="https://m.edsoo.ru/83528eac" Type="http://schemas.openxmlformats.org/officeDocument/2006/relationships/hyperlink" Id="rId425"/>
    <Relationship TargetMode="External" Target="https://m.edsoo.ru/835233jk8" Type="http://schemas.openxmlformats.org/officeDocument/2006/relationships/hyperlink" Id="rId426"/>
    <Relationship TargetMode="External" Target="https://m.edsoo.ru/835233jk8" Type="http://schemas.openxmlformats.org/officeDocument/2006/relationships/hyperlink" Id="rId427"/>
    <Relationship TargetMode="External" Target="https://m.edsoo.ru/83521030" Type="http://schemas.openxmlformats.org/officeDocument/2006/relationships/hyperlink" Id="rId428"/>
    <Relationship TargetMode="External" Target="https://m.edsoo.ru/83521030" Type="http://schemas.openxmlformats.org/officeDocument/2006/relationships/hyperlink" Id="rId429"/>
    <Relationship TargetMode="External" Target="https://m.edsoo.ru/835233jk8" Type="http://schemas.openxmlformats.org/officeDocument/2006/relationships/hyperlink" Id="rId430"/>
    <Relationship TargetMode="External" Target="https://m.edsoo.ru/83521030" Type="http://schemas.openxmlformats.org/officeDocument/2006/relationships/hyperlink" Id="rId431"/>
    <Relationship TargetMode="External" Target="https://m.edsoo.ru/835233jk8" Type="http://schemas.openxmlformats.org/officeDocument/2006/relationships/hyperlink" Id="rId432"/>
    <Relationship TargetMode="External" Target="https://m.edsoo.ru/835385dc" Type="http://schemas.openxmlformats.org/officeDocument/2006/relationships/hyperlink" Id="rId433"/>
    <Relationship TargetMode="External" Target="https://m.edsoo.ru/835385dc" Type="http://schemas.openxmlformats.org/officeDocument/2006/relationships/hyperlink" Id="rId434"/>
    <Relationship TargetMode="External" Target="https://m.edsoo.ru/835233jk8" Type="http://schemas.openxmlformats.org/officeDocument/2006/relationships/hyperlink" Id="rId435"/>
    <Relationship TargetMode="External" Target="https://m.edsoo.ru/83521030" Type="http://schemas.openxmlformats.org/officeDocument/2006/relationships/hyperlink" Id="rId436"/>
    <Relationship TargetMode="External" Target="https://m.edsoo.ru/83538ab4" Type="http://schemas.openxmlformats.org/officeDocument/2006/relationships/hyperlink" Id="rId437"/>
    <Relationship TargetMode="External" Target="https://m.edsoo.ru/8353832a" Type="http://schemas.openxmlformats.org/officeDocument/2006/relationships/hyperlink" Id="rId438"/>
    <Relationship TargetMode="External" Target="https://m.edsoo.ru/835385dc" Type="http://schemas.openxmlformats.org/officeDocument/2006/relationships/hyperlink" Id="rId439"/>
    <Relationship TargetMode="External" Target="https://m.edsoo.ru/8352c5fc" Type="http://schemas.openxmlformats.org/officeDocument/2006/relationships/hyperlink" Id="rId440"/>
    <Relationship TargetMode="External" Target="https://m.edsoo.ru/8352e2bc" Type="http://schemas.openxmlformats.org/officeDocument/2006/relationships/hyperlink" Id="rId441"/>
    <Relationship TargetMode="External" Target="https://m.edsoo.ru/8353422a" Type="http://schemas.openxmlformats.org/officeDocument/2006/relationships/hyperlink" Id="rId442"/>
    <Relationship TargetMode="External" Target="https://m.edsoo.ru/8352c782" Type="http://schemas.openxmlformats.org/officeDocument/2006/relationships/hyperlink" Id="rId443"/>
    <Relationship TargetMode="External" Target="https://m.edsoo.ru/83532d08" Type="http://schemas.openxmlformats.org/officeDocument/2006/relationships/hyperlink" Id="rId444"/>
    <Relationship TargetMode="External" Target="https://m.edsoo.ru/8353117e" Type="http://schemas.openxmlformats.org/officeDocument/2006/relationships/hyperlink" Id="rId445"/>
    <Relationship TargetMode="External" Target="https://m.edsoo.ru/8352e6cc" Type="http://schemas.openxmlformats.org/officeDocument/2006/relationships/hyperlink" Id="rId446"/>
    <Relationship TargetMode="External" Target="https://m.edsoo.ru/8352d06a" Type="http://schemas.openxmlformats.org/officeDocument/2006/relationships/hyperlink" Id="rId447"/>
    <Relationship TargetMode="External" Target="https://m.edsoo.ru/8352d218" Type="http://schemas.openxmlformats.org/officeDocument/2006/relationships/hyperlink" Id="rId448"/>
    <Relationship TargetMode="External" Target="https://m.edsoo.ru/8352d3da" Type="http://schemas.openxmlformats.org/officeDocument/2006/relationships/hyperlink" Id="rId449"/>
    <Relationship TargetMode="External" Target="https://m.edsoo.ru/8352f3b0" Type="http://schemas.openxmlformats.org/officeDocument/2006/relationships/hyperlink" Id="rId450"/>
    <Relationship TargetMode="External" Target="https://m.edsoo.ru/8352d57e" Type="http://schemas.openxmlformats.org/officeDocument/2006/relationships/hyperlink" Id="rId451"/>
    <Relationship TargetMode="External" Target="https://m.edsoo.ru/8352d57e" Type="http://schemas.openxmlformats.org/officeDocument/2006/relationships/hyperlink" Id="rId452"/>
    <Relationship TargetMode="External" Target="https://m.edsoo.ru/8352e2bc" Type="http://schemas.openxmlformats.org/officeDocument/2006/relationships/hyperlink" Id="rId453"/>
    <Relationship TargetMode="External" Target="https://m.edsoo.ru/8353117e" Type="http://schemas.openxmlformats.org/officeDocument/2006/relationships/hyperlink" Id="rId454"/>
    <Relationship TargetMode="External" Target="https://m.edsoo.ru/8353616a" Type="http://schemas.openxmlformats.org/officeDocument/2006/relationships/hyperlink" Id="rId455"/>
    <Relationship TargetMode="External" Target="https://m.edsoo.ru/8352c5fc" Type="http://schemas.openxmlformats.org/officeDocument/2006/relationships/hyperlink" Id="rId456"/>
    <Relationship TargetMode="External" Target="https://m.edsoo.ru/8353422a" Type="http://schemas.openxmlformats.org/officeDocument/2006/relationships/hyperlink" Id="rId457"/>
    <Relationship TargetMode="External" Target="https://m.edsoo.ru/8352d77c" Type="http://schemas.openxmlformats.org/officeDocument/2006/relationships/hyperlink" Id="rId458"/>
    <Relationship TargetMode="External" Target="https://m.edsoo.ru/8352d77c" Type="http://schemas.openxmlformats.org/officeDocument/2006/relationships/hyperlink" Id="rId459"/>
    <Relationship TargetMode="External" Target="https://m.edsoo.ru/8352e438" Type="http://schemas.openxmlformats.org/officeDocument/2006/relationships/hyperlink" Id="rId460"/>
    <Relationship TargetMode="External" Target="https://m.edsoo.ru/8352e6cc" Type="http://schemas.openxmlformats.org/officeDocument/2006/relationships/hyperlink" Id="rId461"/>
    <Relationship TargetMode="External" Target="https://m.edsoo.ru/83532d08" Type="http://schemas.openxmlformats.org/officeDocument/2006/relationships/hyperlink" Id="rId462"/>
    <Relationship TargetMode="External" Target="https://m.edsoo.ru/8352e2bc" Type="http://schemas.openxmlformats.org/officeDocument/2006/relationships/hyperlink" Id="rId463"/>
    <Relationship TargetMode="External" Target="https://m.edsoo.ru/8352c5fc" Type="http://schemas.openxmlformats.org/officeDocument/2006/relationships/hyperlink" Id="rId464"/>
    <Relationship TargetMode="External" Target="https://m.edsoo.ru/8352dc40" Type="http://schemas.openxmlformats.org/officeDocument/2006/relationships/hyperlink" Id="rId465"/>
    <Relationship TargetMode="External" Target="https://m.edsoo.ru/8352de34" Type="http://schemas.openxmlformats.org/officeDocument/2006/relationships/hyperlink" Id="rId466"/>
    <Relationship TargetMode="External" Target="https://m.edsoo.ru/8352e582" Type="http://schemas.openxmlformats.org/officeDocument/2006/relationships/hyperlink" Id="rId467"/>
    <Relationship TargetMode="External" Target="https://m.edsoo.ru/8353117e" Type="http://schemas.openxmlformats.org/officeDocument/2006/relationships/hyperlink" Id="rId468"/>
    <Relationship TargetMode="External" Target="https://m.edsoo.ru/8352c5fc" Type="http://schemas.openxmlformats.org/officeDocument/2006/relationships/hyperlink" Id="rId469"/>
    <Relationship TargetMode="External" Target="https://m.edsoo.ru/8352ee10" Type="http://schemas.openxmlformats.org/officeDocument/2006/relationships/hyperlink" Id="rId470"/>
    <Relationship TargetMode="External" Target="https://m.edsoo.ru/8353422a" Type="http://schemas.openxmlformats.org/officeDocument/2006/relationships/hyperlink" Id="rId471"/>
    <Relationship TargetMode="External" Target="https://m.edsoo.ru/8352f144" Type="http://schemas.openxmlformats.org/officeDocument/2006/relationships/hyperlink" Id="rId472"/>
    <Relationship TargetMode="External" Target="https://m.edsoo.ru/8352eb86" Type="http://schemas.openxmlformats.org/officeDocument/2006/relationships/hyperlink" Id="rId473"/>
    <Relationship TargetMode="External" Target="https://m.edsoo.ru/8352eb86" Type="http://schemas.openxmlformats.org/officeDocument/2006/relationships/hyperlink" Id="rId474"/>
    <Relationship TargetMode="External" Target="https://m.edsoo.ru/8352f3b0" Type="http://schemas.openxmlformats.org/officeDocument/2006/relationships/hyperlink" Id="rId475"/>
    <Relationship TargetMode="External" Target="https://m.edsoo.ru/8352f86a" Type="http://schemas.openxmlformats.org/officeDocument/2006/relationships/hyperlink" Id="rId476"/>
    <Relationship TargetMode="External" Target="https://m.edsoo.ru/8353616a" Type="http://schemas.openxmlformats.org/officeDocument/2006/relationships/hyperlink" Id="rId477"/>
    <Relationship TargetMode="External" Target="https://m.edsoo.ru/83532d08" Type="http://schemas.openxmlformats.org/officeDocument/2006/relationships/hyperlink" Id="rId478"/>
    <Relationship TargetMode="External" Target="https://m.edsoo.ru/8352e2bc" Type="http://schemas.openxmlformats.org/officeDocument/2006/relationships/hyperlink" Id="rId479"/>
    <Relationship TargetMode="External" Target="https://m.edsoo.ru/8353117e" Type="http://schemas.openxmlformats.org/officeDocument/2006/relationships/hyperlink" Id="rId480"/>
    <Relationship TargetMode="External" Target="https://m.edsoo.ru/8352f3b0" Type="http://schemas.openxmlformats.org/officeDocument/2006/relationships/hyperlink" Id="rId481"/>
    <Relationship TargetMode="External" Target="https://m.edsoo.ru/8352c5fc" Type="http://schemas.openxmlformats.org/officeDocument/2006/relationships/hyperlink" Id="rId482"/>
    <Relationship TargetMode="External" Target="https://m.edsoo.ru/8352e6cc" Type="http://schemas.openxmlformats.org/officeDocument/2006/relationships/hyperlink" Id="rId483"/>
    <Relationship TargetMode="External" Target="https://m.edsoo.ru/8353616a" Type="http://schemas.openxmlformats.org/officeDocument/2006/relationships/hyperlink" Id="rId484"/>
    <Relationship TargetMode="External" Target="https://m.edsoo.ru/835312aa" Type="http://schemas.openxmlformats.org/officeDocument/2006/relationships/hyperlink" Id="rId485"/>
    <Relationship TargetMode="External" Target="https://m.edsoo.ru/83530a30" Type="http://schemas.openxmlformats.org/officeDocument/2006/relationships/hyperlink" Id="rId486"/>
    <Relationship TargetMode="External" Target="https://m.edsoo.ru/8353117e" Type="http://schemas.openxmlformats.org/officeDocument/2006/relationships/hyperlink" Id="rId487"/>
    <Relationship TargetMode="External" Target="https://m.edsoo.ru/8353616a" Type="http://schemas.openxmlformats.org/officeDocument/2006/relationships/hyperlink" Id="rId488"/>
    <Relationship TargetMode="External" Target="https://m.edsoo.ru/8352e2bc" Type="http://schemas.openxmlformats.org/officeDocument/2006/relationships/hyperlink" Id="rId489"/>
    <Relationship TargetMode="External" Target="https://m.edsoo.ru/83531c3c" Type="http://schemas.openxmlformats.org/officeDocument/2006/relationships/hyperlink" Id="rId490"/>
    <Relationship TargetMode="External" Target="https://m.edsoo.ru/83531c3c" Type="http://schemas.openxmlformats.org/officeDocument/2006/relationships/hyperlink" Id="rId491"/>
    <Relationship TargetMode="External" Target="https://m.edsoo.ru/8353117e" Type="http://schemas.openxmlformats.org/officeDocument/2006/relationships/hyperlink" Id="rId492"/>
    <Relationship TargetMode="External" Target="https://m.edsoo.ru/83532d08" Type="http://schemas.openxmlformats.org/officeDocument/2006/relationships/hyperlink" Id="rId493"/>
    <Relationship TargetMode="External" Target="https://m.edsoo.ru/83531d5e" Type="http://schemas.openxmlformats.org/officeDocument/2006/relationships/hyperlink" Id="rId494"/>
    <Relationship TargetMode="External" Target="https://m.edsoo.ru/8352af04" Type="http://schemas.openxmlformats.org/officeDocument/2006/relationships/hyperlink" Id="rId495"/>
    <Relationship TargetMode="External" Target="https://m.edsoo.ru/83535c4c" Type="http://schemas.openxmlformats.org/officeDocument/2006/relationships/hyperlink" Id="rId496"/>
    <Relationship TargetMode="External" Target="https://m.edsoo.ru/8352c5fc" Type="http://schemas.openxmlformats.org/officeDocument/2006/relationships/hyperlink" Id="rId497"/>
    <Relationship TargetMode="External" Target="https://m.edsoo.ru/8352f3b0" Type="http://schemas.openxmlformats.org/officeDocument/2006/relationships/hyperlink" Id="rId498"/>
    <Relationship TargetMode="External" Target="https://m.edsoo.ru/8352e6cc" Type="http://schemas.openxmlformats.org/officeDocument/2006/relationships/hyperlink" Id="rId499"/>
    <Relationship TargetMode="External" Target="https://m.edsoo.ru/8352e2bc" Type="http://schemas.openxmlformats.org/officeDocument/2006/relationships/hyperlink" Id="rId500"/>
    <Relationship TargetMode="External" Target="https://m.edsoo.ru/83532d08" Type="http://schemas.openxmlformats.org/officeDocument/2006/relationships/hyperlink" Id="rId501"/>
    <Relationship TargetMode="External" Target="https://m.edsoo.ru/83532d08" Type="http://schemas.openxmlformats.org/officeDocument/2006/relationships/hyperlink" Id="rId502"/>
    <Relationship TargetMode="External" Target="https://m.edsoo.ru/835338a2" Type="http://schemas.openxmlformats.org/officeDocument/2006/relationships/hyperlink" Id="rId503"/>
    <Relationship TargetMode="External" Target="https://m.edsoo.ru/83533d2a" Type="http://schemas.openxmlformats.org/officeDocument/2006/relationships/hyperlink" Id="rId504"/>
    <Relationship TargetMode="External" Target="https://m.edsoo.ru/83533564" Type="http://schemas.openxmlformats.org/officeDocument/2006/relationships/hyperlink" Id="rId505"/>
    <Relationship TargetMode="External" Target="https://m.edsoo.ru/8353117e" Type="http://schemas.openxmlformats.org/officeDocument/2006/relationships/hyperlink" Id="rId506"/>
    <Relationship TargetMode="External" Target="https://m.edsoo.ru/8352827c" Type="http://schemas.openxmlformats.org/officeDocument/2006/relationships/hyperlink" Id="rId507"/>
    <Relationship TargetMode="External" Target="https://m.edsoo.ru/83533b4a" Type="http://schemas.openxmlformats.org/officeDocument/2006/relationships/hyperlink" Id="rId508"/>
    <Relationship TargetMode="External" Target="https://m.edsoo.ru/83533a14" Type="http://schemas.openxmlformats.org/officeDocument/2006/relationships/hyperlink" Id="rId509"/>
    <Relationship TargetMode="External" Target="https://m.edsoo.ru/8352eb86" Type="http://schemas.openxmlformats.org/officeDocument/2006/relationships/hyperlink" Id="rId510"/>
    <Relationship TargetMode="External" Target="https://m.edsoo.ru/8352e2bc" Type="http://schemas.openxmlformats.org/officeDocument/2006/relationships/hyperlink" Id="rId511"/>
    <Relationship TargetMode="External" Target="https://m.edsoo.ru/835340a4" Type="http://schemas.openxmlformats.org/officeDocument/2006/relationships/hyperlink" Id="rId512"/>
    <Relationship TargetMode="External" Target="https://m.edsoo.ru/83533e42" Type="http://schemas.openxmlformats.org/officeDocument/2006/relationships/hyperlink" Id="rId513"/>
    <Relationship TargetMode="External" Target="https://m.edsoo.ru/83533f78" Type="http://schemas.openxmlformats.org/officeDocument/2006/relationships/hyperlink" Id="rId514"/>
    <Relationship TargetMode="External" Target="https://m.edsoo.ru/8352f3b0" Type="http://schemas.openxmlformats.org/officeDocument/2006/relationships/hyperlink" Id="rId515"/>
    <Relationship TargetMode="External" Target="https://m.edsoo.ru/8353616a" Type="http://schemas.openxmlformats.org/officeDocument/2006/relationships/hyperlink" Id="rId516"/>
    <Relationship TargetMode="External" Target="https://m.edsoo.ru/8352c5fc" Type="http://schemas.openxmlformats.org/officeDocument/2006/relationships/hyperlink" Id="rId517"/>
    <Relationship TargetMode="External" Target="https://m.edsoo.ru/83532d08" Type="http://schemas.openxmlformats.org/officeDocument/2006/relationships/hyperlink" Id="rId518"/>
    <Relationship TargetMode="External" Target="https://m.edsoo.ru/8353117e" Type="http://schemas.openxmlformats.org/officeDocument/2006/relationships/hyperlink" Id="rId519"/>
    <Relationship TargetMode="External" Target="https://m.edsoo.ru/8352f3b0" Type="http://schemas.openxmlformats.org/officeDocument/2006/relationships/hyperlink" Id="rId520"/>
    <Relationship TargetMode="External" Target="https://m.edsoo.ru/8353422a" Type="http://schemas.openxmlformats.org/officeDocument/2006/relationships/hyperlink" Id="rId521"/>
    <Relationship TargetMode="External" Target="https://m.edsoo.ru/83534360" Type="http://schemas.openxmlformats.org/officeDocument/2006/relationships/hyperlink" Id="rId522"/>
    <Relationship TargetMode="External" Target="https://m.edsoo.ru/8352e6cc" Type="http://schemas.openxmlformats.org/officeDocument/2006/relationships/hyperlink" Id="rId523"/>
    <Relationship TargetMode="External" Target="https://m.edsoo.ru/83529a78" Type="http://schemas.openxmlformats.org/officeDocument/2006/relationships/hyperlink" Id="rId524"/>
    <Relationship TargetMode="External" Target="https://m.edsoo.ru/83529a79" Type="http://schemas.openxmlformats.org/officeDocument/2006/relationships/hyperlink" Id="rId525"/>
    <Relationship TargetMode="External" Target="https://m.edsoo.ru/83529884" Type="http://schemas.openxmlformats.org/officeDocument/2006/relationships/hyperlink" Id="rId526"/>
    <Relationship TargetMode="External" Target="https://m.edsoo.ru/83529bfe" Type="http://schemas.openxmlformats.org/officeDocument/2006/relationships/hyperlink" Id="rId527"/>
    <Relationship TargetMode="External" Target="https://m.edsoo.ru/83529582" Type="http://schemas.openxmlformats.org/officeDocument/2006/relationships/hyperlink" Id="rId528"/>
    <Relationship TargetMode="External" Target="https://m.edsoo.ru/83534496" Type="http://schemas.openxmlformats.org/officeDocument/2006/relationships/hyperlink" Id="rId529"/>
    <Relationship TargetMode="External" Target="https://m.edsoo.ru/83534838" Type="http://schemas.openxmlformats.org/officeDocument/2006/relationships/hyperlink" Id="rId530"/>
    <Relationship TargetMode="External" Target="https://m.edsoo.ru/83534b08" Type="http://schemas.openxmlformats.org/officeDocument/2006/relationships/hyperlink" Id="rId531"/>
    <Relationship TargetMode="External" Target="https://m.edsoo.ru/83529d8e" Type="http://schemas.openxmlformats.org/officeDocument/2006/relationships/hyperlink" Id="rId532"/>
    <Relationship TargetMode="External" Target="https://m.edsoo.ru/835349d2" Type="http://schemas.openxmlformats.org/officeDocument/2006/relationships/hyperlink" Id="rId533"/>
    <Relationship TargetMode="External" Target="https://m.edsoo.ru/8352e2bc" Type="http://schemas.openxmlformats.org/officeDocument/2006/relationships/hyperlink" Id="rId534"/>
    <Relationship TargetMode="External" Target="https://m.edsoo.ru/83534c16" Type="http://schemas.openxmlformats.org/officeDocument/2006/relationships/hyperlink" Id="rId535"/>
    <Relationship TargetMode="External" Target="https://m.edsoo.ru/8353599a" Type="http://schemas.openxmlformats.org/officeDocument/2006/relationships/hyperlink" Id="rId536"/>
    <Relationship TargetMode="External" Target="https://m.edsoo.ru/83534edc" Type="http://schemas.openxmlformats.org/officeDocument/2006/relationships/hyperlink" Id="rId537"/>
    <Relationship TargetMode="External" Target="https://m.edsoo.ru/8353536e" Type="http://schemas.openxmlformats.org/officeDocument/2006/relationships/hyperlink" Id="rId538"/>
    <Relationship TargetMode="External" Target="https://m.edsoo.ru/8353579c" Type="http://schemas.openxmlformats.org/officeDocument/2006/relationships/hyperlink" Id="rId539"/>
    <Relationship TargetMode="External" Target="https://m.edsoo.ru/8353599a" Type="http://schemas.openxmlformats.org/officeDocument/2006/relationships/hyperlink" Id="rId540"/>
    <Relationship TargetMode="External" Target="https://m.edsoo.ru/83535120" Type="http://schemas.openxmlformats.org/officeDocument/2006/relationships/hyperlink" Id="rId541"/>
    <Relationship TargetMode="External" Target="https://m.edsoo.ru/83535558" Type="http://schemas.openxmlformats.org/officeDocument/2006/relationships/hyperlink" Id="rId542"/>
    <Relationship TargetMode="External" Target="https://m.edsoo.ru/83535008" Type="http://schemas.openxmlformats.org/officeDocument/2006/relationships/hyperlink" Id="rId543"/>
    <Relationship TargetMode="External" Target="https://m.edsoo.ru/83534d42" Type="http://schemas.openxmlformats.org/officeDocument/2006/relationships/hyperlink" Id="rId544"/>
    <Relationship TargetMode="External" Target="https://m.edsoo.ru/8352af04" Type="http://schemas.openxmlformats.org/officeDocument/2006/relationships/hyperlink" Id="rId545"/>
    <Relationship TargetMode="External" Target="https://m.edsoo.ru/83535c4c" Type="http://schemas.openxmlformats.org/officeDocument/2006/relationships/hyperlink" Id="rId546"/>
    <Relationship TargetMode="External" Target="https://m.edsoo.ru/8352a202" Type="http://schemas.openxmlformats.org/officeDocument/2006/relationships/hyperlink" Id="rId547"/>
    <Relationship TargetMode="External" Target="https://m.edsoo.ru/83535b16" Type="http://schemas.openxmlformats.org/officeDocument/2006/relationships/hyperlink" Id="rId548"/>
    <Relationship TargetMode="External" Target="https://m.edsoo.ru/83535b16" Type="http://schemas.openxmlformats.org/officeDocument/2006/relationships/hyperlink" Id="rId549"/>
    <Relationship TargetMode="External" Target="https://m.edsoo.ru/83535f1c" Type="http://schemas.openxmlformats.org/officeDocument/2006/relationships/hyperlink" Id="rId550"/>
    <Relationship TargetMode="External" Target="https://m.edsoo.ru/83535f1c" Type="http://schemas.openxmlformats.org/officeDocument/2006/relationships/hyperlink" Id="rId551"/>
    <Relationship TargetMode="External" Target="https://m.edsoo.ru/83535d8c" Type="http://schemas.openxmlformats.org/officeDocument/2006/relationships/hyperlink" Id="rId552"/>
    <Relationship TargetMode="External" Target="https://m.edsoo.ru/83536296" Type="http://schemas.openxmlformats.org/officeDocument/2006/relationships/hyperlink" Id="rId553"/>
    <Relationship TargetMode="External" Target="https://m.edsoo.ru/8353616a" Type="http://schemas.openxmlformats.org/officeDocument/2006/relationships/hyperlink" Id="rId554"/>
    <Relationship TargetMode="External" Target="https://m.edsoo.ru/8353616a" Type="http://schemas.openxmlformats.org/officeDocument/2006/relationships/hyperlink" Id="rId555"/>
    <Relationship TargetMode="External" Target="https://m.edsoo.ru/835363b8" Type="http://schemas.openxmlformats.org/officeDocument/2006/relationships/hyperlink" Id="rId556"/>
    <Relationship TargetMode="External" Target="https://m.edsoo.ru/83535f1c" Type="http://schemas.openxmlformats.org/officeDocument/2006/relationships/hyperlink" Id="rId557"/>
    <Relationship TargetMode="External" Target="https://m.edsoo.ru/83535d8c" Type="http://schemas.openxmlformats.org/officeDocument/2006/relationships/hyperlink" Id="rId558"/>
    <Relationship TargetMode="External" Target="https://m.edsoo.ru/8353658e" Type="http://schemas.openxmlformats.org/officeDocument/2006/relationships/hyperlink" Id="rId559"/>
    <Relationship TargetMode="External" Target="https://m.edsoo.ru/8352e6cc" Type="http://schemas.openxmlformats.org/officeDocument/2006/relationships/hyperlink" Id="rId560"/>
    <Relationship TargetMode="External" Target="https://m.edsoo.ru/8353117e" Type="http://schemas.openxmlformats.org/officeDocument/2006/relationships/hyperlink" Id="rId561"/>
    <Relationship TargetMode="External" Target="https://m.edsoo.ru/83532d08" Type="http://schemas.openxmlformats.org/officeDocument/2006/relationships/hyperlink" Id="rId562"/>
    <Relationship TargetMode="External" Target="https://m.edsoo.ru/8352af04" Type="http://schemas.openxmlformats.org/officeDocument/2006/relationships/hyperlink" Id="rId563"/>
    <Relationship TargetMode="External" Target="https://m.edsoo.ru/83535c4c" Type="http://schemas.openxmlformats.org/officeDocument/2006/relationships/hyperlink" Id="rId564"/>
    <Relationship TargetMode="External" Target="https://m.edsoo.ru/8352e2bc" Type="http://schemas.openxmlformats.org/officeDocument/2006/relationships/hyperlink" Id="rId565"/>
    <Relationship TargetMode="External" Target="https://m.edsoo.ru/8352c5fc" Type="http://schemas.openxmlformats.org/officeDocument/2006/relationships/hyperlink" Id="rId566"/>
    <Relationship TargetMode="External" Target="https://m.edsoo.ru/8352f3b0" Type="http://schemas.openxmlformats.org/officeDocument/2006/relationships/hyperlink" Id="rId567"/>
    <Relationship TargetMode="External" Target="https://m.edsoo.ru/83532d08" Type="http://schemas.openxmlformats.org/officeDocument/2006/relationships/hyperlink" Id="rId568"/>
    <Relationship TargetMode="External" Target="https://m.edsoo.ru/8353616a" Type="http://schemas.openxmlformats.org/officeDocument/2006/relationships/hyperlink" Id="rId569"/>
    <Relationship TargetMode="External" Target="https://m.edsoo.ru/8353422a" Type="http://schemas.openxmlformats.org/officeDocument/2006/relationships/hyperlink" Id="rId570"/>
    <Relationship TargetMode="External" Target="https://m.edsoo.ru/83534c16" Type="http://schemas.openxmlformats.org/officeDocument/2006/relationships/hyperlink" Id="rId571"/>
    <Relationship TargetMode="External" Target="https://m.edsoo.ru/8353599a" Type="http://schemas.openxmlformats.org/officeDocument/2006/relationships/hyperlink" Id="rId572"/>
    <Relationship TargetMode="External" Target="https://m.edsoo.ru/83532d08" Type="http://schemas.openxmlformats.org/officeDocument/2006/relationships/hyperlink" Id="rId573"/>
    <Relationship TargetMode="External" Target="https://m.edsoo.ru/8352af04" Type="http://schemas.openxmlformats.org/officeDocument/2006/relationships/hyperlink" Id="rId574"/>
    <Relationship TargetMode="External" Target="https://m.edsoo.ru/83535c4c" Type="http://schemas.openxmlformats.org/officeDocument/2006/relationships/hyperlink" Id="rId575"/>
    <Relationship TargetMode="External" Target="https://m.edsoo.ru/8352e6cc" Type="http://schemas.openxmlformats.org/officeDocument/2006/relationships/hyperlink" Id="rId576"/>
    <Relationship TargetMode="External" Target="https://m.edsoo.ru/8353117e" Type="http://schemas.openxmlformats.org/officeDocument/2006/relationships/hyperlink" Id="rId577"/>
    <Relationship TargetMode="External" Target="https://m.edsoo.ru/8352e2bc" Type="http://schemas.openxmlformats.org/officeDocument/2006/relationships/hyperlink" Id="rId578"/>
    <Relationship TargetMode="External" Target="https://m.edsoo.ru/8352c5fc" Type="http://schemas.openxmlformats.org/officeDocument/2006/relationships/hyperlink" Id="rId579"/>
    <Relationship TargetMode="External" Target="https://m.edsoo.ru/83534c16" Type="http://schemas.openxmlformats.org/officeDocument/2006/relationships/hyperlink" Id="rId580"/>
    <Relationship TargetMode="External" Target="https://m.edsoo.ru/8353599a" Type="http://schemas.openxmlformats.org/officeDocument/2006/relationships/hyperlink" Id="rId581"/>
    <Relationship TargetMode="External" Target="https://m.edsoo.ru/83534360" Type="http://schemas.openxmlformats.org/officeDocument/2006/relationships/hyperlink" Id="rId582"/>
    <Relationship TargetMode="External" Target="https://m.edsoo.ru/8352f3b0" Type="http://schemas.openxmlformats.org/officeDocument/2006/relationships/hyperlink" Id="rId583"/>
    <Relationship TargetMode="External" Target="https://m.edsoo.ru/8352eb86" Type="http://schemas.openxmlformats.org/officeDocument/2006/relationships/hyperlink" Id="rId584"/>
    <Relationship TargetMode="External" Target="https://m.edsoo.ru/8352e6cc" Type="http://schemas.openxmlformats.org/officeDocument/2006/relationships/hyperlink" Id="rId585"/>
    <Relationship TargetMode="External" Target="https://m.edsoo.ru/8353117e" Type="http://schemas.openxmlformats.org/officeDocument/2006/relationships/hyperlink" Id="rId586"/>
    <Relationship TargetMode="External" Target="https://m.edsoo.ru/83532d08" Type="http://schemas.openxmlformats.org/officeDocument/2006/relationships/hyperlink" Id="rId587"/>
    <Relationship TargetMode="External" Target="https://m.edsoo.ru/8352f3b0" Type="http://schemas.openxmlformats.org/officeDocument/2006/relationships/hyperlink" Id="rId588"/>
    <Relationship TargetMode="External" Target="https://m.edsoo.ru/8353616a" Type="http://schemas.openxmlformats.org/officeDocument/2006/relationships/hyperlink" Id="rId589"/>
    <Relationship TargetMode="External" Target="https://m.edsoo.ru/8352c5fc" Type="http://schemas.openxmlformats.org/officeDocument/2006/relationships/hyperlink" Id="rId590"/>
    <Relationship TargetMode="External" Target="https://m.edsoo.ru/8352eb86" Type="http://schemas.openxmlformats.org/officeDocument/2006/relationships/hyperlink" Id="rId591"/>
    <Relationship TargetMode="External" Target="https://m.edsoo.ru/8352e2bc" Type="http://schemas.openxmlformats.org/officeDocument/2006/relationships/hyperlink" Id="rId592"/>
    <Relationship TargetMode="External" Target="https://m.edsoo.ru/83534c16" Type="http://schemas.openxmlformats.org/officeDocument/2006/relationships/hyperlink" Id="rId593"/>
    <Relationship TargetMode="External" Target="https://m.edsoo.ru/8353599a" Type="http://schemas.openxmlformats.org/officeDocument/2006/relationships/hyperlink" Id="rId594"/>
    <Relationship TargetMode="External" Target="https://m.edsoo.ru/8352af04" Type="http://schemas.openxmlformats.org/officeDocument/2006/relationships/hyperlink" Id="rId595"/>
    <Relationship TargetMode="External" Target="https://m.edsoo.ru/83535c4c" Type="http://schemas.openxmlformats.org/officeDocument/2006/relationships/hyperlink" Id="rId596"/>
    <Relationship TargetMode="External" Target="https://m.edsoo.ru/8352e6cc" Type="http://schemas.openxmlformats.org/officeDocument/2006/relationships/hyperlink" Id="rId597"/>
    <Relationship TargetMode="External" Target="https://m.edsoo.ru/8353117e" Type="http://schemas.openxmlformats.org/officeDocument/2006/relationships/hyperlink" Id="rId598"/>
    <Relationship TargetMode="External" Target="https://m.edsoo.ru/83532d08" Type="http://schemas.openxmlformats.org/officeDocument/2006/relationships/hyperlink" Id="rId599"/>
    <Relationship TargetMode="External" Target="https://m.edsoo.ru/8353422a" Type="http://schemas.openxmlformats.org/officeDocument/2006/relationships/hyperlink" Id="rId600"/>
    <Relationship TargetMode="External" Target="https://m.edsoo.ru/83534360" Type="http://schemas.openxmlformats.org/officeDocument/2006/relationships/hyperlink" Id="rId601"/>
    <Relationship TargetMode="External" Target="https://m.edsoo.ru/8352f3b0" Type="http://schemas.openxmlformats.org/officeDocument/2006/relationships/hyperlink" Id="rId602"/>
    <Relationship TargetMode="External" Target="https://m.edsoo.ru/8352c5fc" Type="http://schemas.openxmlformats.org/officeDocument/2006/relationships/hyperlink" Id="rId603"/>
    <Relationship TargetMode="External" Target="https://m.edsoo.ru/8353117e" Type="http://schemas.openxmlformats.org/officeDocument/2006/relationships/hyperlink" Id="rId604"/>
    <Relationship TargetMode="External" Target="https://m.edsoo.ru/8352f3b0" Type="http://schemas.openxmlformats.org/officeDocument/2006/relationships/hyperlink" Id="rId605"/>
    <Relationship TargetMode="External" Target="https://m.edsoo.ru/83532d08" Type="http://schemas.openxmlformats.org/officeDocument/2006/relationships/hyperlink" Id="rId606"/>
    <Relationship TargetMode="External" Target="https://m.edsoo.ru/8352eb86" Type="http://schemas.openxmlformats.org/officeDocument/2006/relationships/hyperlink" Id="rId607"/>
    <Relationship TargetMode="External" Target="https://m.edsoo.ru/8352af04" Type="http://schemas.openxmlformats.org/officeDocument/2006/relationships/hyperlink" Id="rId608"/>
    <Relationship TargetMode="External" Target="https://m.edsoo.ru/83535c4c" Type="http://schemas.openxmlformats.org/officeDocument/2006/relationships/hyperlink" Id="rId609"/>
    <Relationship TargetMode="External" Target="https://m.edsoo.ru/83534c16" Type="http://schemas.openxmlformats.org/officeDocument/2006/relationships/hyperlink" Id="rId610"/>
    <Relationship TargetMode="External" Target="https://m.edsoo.ru/8353599a" Type="http://schemas.openxmlformats.org/officeDocument/2006/relationships/hyperlink" Id="rId611"/>
    <Relationship TargetMode="External" Target="https://m.edsoo.ru/8352e6cc" Type="http://schemas.openxmlformats.org/officeDocument/2006/relationships/hyperlink" Id="rId612"/>
    <Relationship TargetMode="External" Target="https://m.edsoo.ru/8352f3b0" Type="http://schemas.openxmlformats.org/officeDocument/2006/relationships/hyperlink" Id="rId613"/>
    <Relationship TargetMode="External" Target="https://m.edsoo.ru/8352e2bc" Type="http://schemas.openxmlformats.org/officeDocument/2006/relationships/hyperlink" Id="rId614"/>
    <Relationship TargetMode="External" Target="https://m.edsoo.ru/8353616a" Type="http://schemas.openxmlformats.org/officeDocument/2006/relationships/hyperlink" Id="rId615"/>
    <Relationship TargetMode="External" Target="https://m.edsoo.ru/8352c5fc" Type="http://schemas.openxmlformats.org/officeDocument/2006/relationships/hyperlink" Id="rId616"/>
    <Relationship TargetMode="External" Target="https://m.edsoo.ru/8353422a" Type="http://schemas.openxmlformats.org/officeDocument/2006/relationships/hyperlink" Id="rId617"/>
    <Relationship TargetMode="External" Target="https://m.edsoo.ru/83532d08" Type="http://schemas.openxmlformats.org/officeDocument/2006/relationships/hyperlink" Id="rId618"/>
    <Relationship TargetMode="External" Target="https://m.edsoo.ru/8353117e" Type="http://schemas.openxmlformats.org/officeDocument/2006/relationships/hyperlink" Id="rId619"/>
    <Relationship TargetMode="External" Target="https://m.edsoo.ru/8352e6cc" Type="http://schemas.openxmlformats.org/officeDocument/2006/relationships/hyperlink" Id="rId620"/>
    <Relationship TargetMode="External" Target="https://m.edsoo.ru/83534c16" Type="http://schemas.openxmlformats.org/officeDocument/2006/relationships/hyperlink" Id="rId621"/>
    <Relationship TargetMode="External" Target="https://m.edsoo.ru/8353599a" Type="http://schemas.openxmlformats.org/officeDocument/2006/relationships/hyperlink" Id="rId622"/>
    <Relationship TargetMode="External" Target="https://m.edsoo.ru/8352af04" Type="http://schemas.openxmlformats.org/officeDocument/2006/relationships/hyperlink" Id="rId623"/>
    <Relationship TargetMode="External" Target="https://m.edsoo.ru/83535c4c" Type="http://schemas.openxmlformats.org/officeDocument/2006/relationships/hyperlink" Id="rId624"/>
    <Relationship TargetMode="External" Target="https://m.edsoo.ru/8352f3b0" Type="http://schemas.openxmlformats.org/officeDocument/2006/relationships/hyperlink" Id="rId625"/>
    <Relationship TargetMode="External" Target="https://m.edsoo.ru/8353616a" Type="http://schemas.openxmlformats.org/officeDocument/2006/relationships/hyperlink" Id="rId626"/>
    <Relationship TargetMode="External" Target="https://m.edsoo.ru/8352e2bc" Type="http://schemas.openxmlformats.org/officeDocument/2006/relationships/hyperlink" Id="rId627"/>
    <Relationship TargetMode="External" Target="https://m.edsoo.ru/83532d08" Type="http://schemas.openxmlformats.org/officeDocument/2006/relationships/hyperlink" Id="rId628"/>
    <Relationship TargetMode="External" Target="https://m.edsoo.ru/8353117e" Type="http://schemas.openxmlformats.org/officeDocument/2006/relationships/hyperlink" Id="rId629"/>
    <Relationship TargetMode="External" Target="https://m.edsoo.ru/8352e6cc" Type="http://schemas.openxmlformats.org/officeDocument/2006/relationships/hyperlink" Id="rId630"/>
    <Relationship TargetMode="External" Target="https://m.edsoo.ru/8352f3b0" Type="http://schemas.openxmlformats.org/officeDocument/2006/relationships/hyperlink" Id="rId631"/>
    <Relationship TargetMode="External" Target="https://m.edsoo.ru/8353422a" Type="http://schemas.openxmlformats.org/officeDocument/2006/relationships/hyperlink" Id="rId632"/>
    <Relationship TargetMode="External" Target="https://m.edsoo.ru/8352eb86" Type="http://schemas.openxmlformats.org/officeDocument/2006/relationships/hyperlink" Id="rId633"/>
    <Relationship TargetMode="External" Target="https://m.edsoo.ru/8352e6cc" Type="http://schemas.openxmlformats.org/officeDocument/2006/relationships/hyperlink" Id="rId634"/>
    <Relationship TargetMode="External" Target="https://m.edsoo.ru/8352c5fc" Type="http://schemas.openxmlformats.org/officeDocument/2006/relationships/hyperlink" Id="rId635"/>
    <Relationship TargetMode="External" Target="https://m.edsoo.ru/8352f3b0" Type="http://schemas.openxmlformats.org/officeDocument/2006/relationships/hyperlink" Id="rId636"/>
    <Relationship TargetMode="External" Target="https://m.edsoo.ru/83532d08" Type="http://schemas.openxmlformats.org/officeDocument/2006/relationships/hyperlink" Id="rId637"/>
    <Relationship TargetMode="External" Target="https://m.edsoo.ru/835366ec" Type="http://schemas.openxmlformats.org/officeDocument/2006/relationships/hyperlink" Id="rId638"/>
    <Relationship TargetMode="External" Target="https://m.edsoo.ru/8353731c" Type="http://schemas.openxmlformats.org/officeDocument/2006/relationships/hyperlink" Id="rId639"/>
    <Relationship TargetMode="External" Target="https://m.edsoo.ru/83537074" Type="http://schemas.openxmlformats.org/officeDocument/2006/relationships/hyperlink" Id="rId640"/>
    <Relationship TargetMode="External" Target="https://m.edsoo.ru/83537466" Type="http://schemas.openxmlformats.org/officeDocument/2006/relationships/hyperlink" Id="rId641"/>
    <Relationship TargetMode="External" Target="https://m.edsoo.ru/83537466" Type="http://schemas.openxmlformats.org/officeDocument/2006/relationships/hyperlink" Id="rId642"/>
    <Relationship TargetMode="External" Target="https://m.edsoo.ru/83537466" Type="http://schemas.openxmlformats.org/officeDocument/2006/relationships/hyperlink" Id="rId643"/>
    <Relationship TargetMode="External" Target="https://m.edsoo.ru/83537466" Type="http://schemas.openxmlformats.org/officeDocument/2006/relationships/hyperlink" Id="rId644"/>
    <Relationship TargetMode="External" Target="https://m.edsoo.ru/83536930" Type="http://schemas.openxmlformats.org/officeDocument/2006/relationships/hyperlink" Id="rId645"/>
    <Relationship TargetMode="External" Target="https://m.edsoo.ru/83537196" Type="http://schemas.openxmlformats.org/officeDocument/2006/relationships/hyperlink" Id="rId646"/>
    <Relationship TargetMode="External" Target="https://m.edsoo.ru/83536aa2" Type="http://schemas.openxmlformats.org/officeDocument/2006/relationships/hyperlink" Id="rId647"/>
    <Relationship TargetMode="External" Target="https://m.edsoo.ru/8352c0ca" Type="http://schemas.openxmlformats.org/officeDocument/2006/relationships/hyperlink" Id="rId648"/>
    <Relationship TargetMode="External" Target="https://m.edsoo.ru/8352bd3c" Type="http://schemas.openxmlformats.org/officeDocument/2006/relationships/hyperlink" Id="rId649"/>
    <Relationship TargetMode="External" Target="https://m.edsoo.ru/8352c49e" Type="http://schemas.openxmlformats.org/officeDocument/2006/relationships/hyperlink" Id="rId650"/>
    <Relationship TargetMode="External" Target="https://m.edsoo.ru/8352ca5c" Type="http://schemas.openxmlformats.org/officeDocument/2006/relationships/hyperlink" Id="rId651"/>
    <Relationship TargetMode="External" Target="https://m.edsoo.ru/8353680e" Type="http://schemas.openxmlformats.org/officeDocument/2006/relationships/hyperlink" Id="rId652"/>
    <Relationship TargetMode="External" Target="https://m.edsoo.ru/83536cfa" Type="http://schemas.openxmlformats.org/officeDocument/2006/relationships/hyperlink" Id="rId653"/>
    <Relationship TargetMode="External" Target="https://m.edsoo.ru/8352bef4" Type="http://schemas.openxmlformats.org/officeDocument/2006/relationships/hyperlink" Id="rId654"/>
    <Relationship TargetMode="External" Target="https://m.edsoo.ru/8352c30e" Type="http://schemas.openxmlformats.org/officeDocument/2006/relationships/hyperlink" Id="rId655"/>
    <Relationship TargetMode="External" Target="https://m.edsoo.ru/83537466" Type="http://schemas.openxmlformats.org/officeDocument/2006/relationships/hyperlink" Id="rId656"/>
    <Relationship TargetMode="External" Target="https://m.edsoo.ru/83537466" Type="http://schemas.openxmlformats.org/officeDocument/2006/relationships/hyperlink" Id="rId657"/>
    <Relationship TargetMode="External" Target="https://m.edsoo.ru/8353759c" Type="http://schemas.openxmlformats.org/officeDocument/2006/relationships/hyperlink" Id="rId658"/>
    <Relationship TargetMode="External" Target="https://m.edsoo.ru/83537754" Type="http://schemas.openxmlformats.org/officeDocument/2006/relationships/hyperlink" Id="rId659"/>
    <Relationship TargetMode="External" Target="https://m.edsoo.ru/83537aa6" Type="http://schemas.openxmlformats.org/officeDocument/2006/relationships/hyperlink" Id="rId660"/>
    <Relationship TargetMode="External" Target="https://m.edsoo.ru/83537466" Type="http://schemas.openxmlformats.org/officeDocument/2006/relationships/hyperlink" Id="rId661"/>
    <Relationship TargetMode="External" Target="https://m.edsoo.ru/83537466" Type="http://schemas.openxmlformats.org/officeDocument/2006/relationships/hyperlink" Id="rId662"/>
    <Relationship TargetMode="External" Target="https://m.edsoo.ru/83537466" Type="http://schemas.openxmlformats.org/officeDocument/2006/relationships/hyperlink" Id="rId663"/>
    <Relationship TargetMode="External" Target="https://m.edsoo.ru/83537aa6" Type="http://schemas.openxmlformats.org/officeDocument/2006/relationships/hyperlink" Id="rId664"/>
    <Relationship TargetMode="External" Target="https://m.edsoo.ru/83537aa6" Type="http://schemas.openxmlformats.org/officeDocument/2006/relationships/hyperlink" Id="rId665"/>
    <Relationship TargetMode="External" Target="https://m.edsoo.ru/83537aa6" Type="http://schemas.openxmlformats.org/officeDocument/2006/relationships/hyperlink" Id="rId666"/>
    <Relationship TargetMode="External" Target="https://m.edsoo.ru/83537aa6" Type="http://schemas.openxmlformats.org/officeDocument/2006/relationships/hyperlink" Id="rId667"/>
    <Relationship TargetMode="External" Target="https://m.edsoo.ru/835388a2" Type="http://schemas.openxmlformats.org/officeDocument/2006/relationships/hyperlink" Id="rId668"/>
    <Relationship TargetMode="External" Target="https://m.edsoo.ru/8353798e" Type="http://schemas.openxmlformats.org/officeDocument/2006/relationships/hyperlink" Id="rId669"/>
    <Relationship TargetMode="External" Target="https://m.edsoo.ru/83537fe2" Type="http://schemas.openxmlformats.org/officeDocument/2006/relationships/hyperlink" Id="rId670"/>
    <Relationship TargetMode="External" Target="https://m.edsoo.ru/8352e00a" Type="http://schemas.openxmlformats.org/officeDocument/2006/relationships/hyperlink" Id="rId671"/>
    <Relationship TargetMode="External" Target="https://m.edsoo.ru/83537bc8" Type="http://schemas.openxmlformats.org/officeDocument/2006/relationships/hyperlink" Id="rId672"/>
    <Relationship TargetMode="External" Target="https://m.edsoo.ru/83538140" Type="http://schemas.openxmlformats.org/officeDocument/2006/relationships/hyperlink" Id="rId673"/>
    <Relationship TargetMode="External" Target="https://m.edsoo.ru/83538d3e" Type="http://schemas.openxmlformats.org/officeDocument/2006/relationships/hyperlink" Id="rId674"/>
    <Relationship TargetMode="External" Target="https://m.edsoo.ru/83538d3e" Type="http://schemas.openxmlformats.org/officeDocument/2006/relationships/hyperlink" Id="rId675"/>
    <Relationship TargetMode="External" Target="https://m.edsoo.ru/83538eec" Type="http://schemas.openxmlformats.org/officeDocument/2006/relationships/hyperlink" Id="rId676"/>
    <Relationship TargetMode="External" Target="https://m.edsoo.ru/8353a5b2" Type="http://schemas.openxmlformats.org/officeDocument/2006/relationships/hyperlink" Id="rId677"/>
    <Relationship TargetMode="External" Target="https://m.edsoo.ru/8353986a" Type="http://schemas.openxmlformats.org/officeDocument/2006/relationships/hyperlink" Id="rId678"/>
    <Relationship TargetMode="External" Target="https://m.edsoo.ru/83539040" Type="http://schemas.openxmlformats.org/officeDocument/2006/relationships/hyperlink" Id="rId679"/>
    <Relationship TargetMode="External" Target="https://m.edsoo.ru/83539180" Type="http://schemas.openxmlformats.org/officeDocument/2006/relationships/hyperlink" Id="rId680"/>
    <Relationship TargetMode="External" Target="https://m.edsoo.ru/83539522" Type="http://schemas.openxmlformats.org/officeDocument/2006/relationships/hyperlink" Id="rId681"/>
    <Relationship TargetMode="External" Target="https://m.edsoo.ru/83539d42" Type="http://schemas.openxmlformats.org/officeDocument/2006/relationships/hyperlink" Id="rId682"/>
    <Relationship TargetMode="External" Target="https://m.edsoo.ru/835392d4" Type="http://schemas.openxmlformats.org/officeDocument/2006/relationships/hyperlink" Id="rId683"/>
    <Relationship TargetMode="External" Target="https://m.edsoo.ru/83539b4e" Type="http://schemas.openxmlformats.org/officeDocument/2006/relationships/hyperlink" Id="rId684"/>
    <Relationship TargetMode="External" Target="https://m.edsoo.ru/83539f18" Type="http://schemas.openxmlformats.org/officeDocument/2006/relationships/hyperlink" Id="rId685"/>
    <Relationship TargetMode="External" Target="https://m.edsoo.ru/8353a7b0" Type="http://schemas.openxmlformats.org/officeDocument/2006/relationships/hyperlink" Id="rId686"/>
    <Relationship TargetMode="External" Target="https://m.edsoo.ru/8353a9e0" Type="http://schemas.openxmlformats.org/officeDocument/2006/relationships/hyperlink" Id="rId687"/>
    <Relationship TargetMode="External" Target="https://m.edsoo.ru/835396d0" Type="http://schemas.openxmlformats.org/officeDocument/2006/relationships/hyperlink" Id="rId688"/>
    <Relationship TargetMode="External" Target="https://m.edsoo.ru/8353a10c" Type="http://schemas.openxmlformats.org/officeDocument/2006/relationships/hyperlink" Id="rId689"/>
    <Relationship TargetMode="External" Target="https://m.edsoo.ru/8353a3aa" Type="http://schemas.openxmlformats.org/officeDocument/2006/relationships/hyperlink" Id="rId690"/>
    <Relationship TargetMode="External" Target="https://m.edsoo.ru/8353ac92" Type="http://schemas.openxmlformats.org/officeDocument/2006/relationships/hyperlink" Id="rId691"/>
    <Relationship TargetMode="External" Target="https://m.edsoo.ru/8353ac92" Type="http://schemas.openxmlformats.org/officeDocument/2006/relationships/hyperlink" Id="rId692"/>
    <Relationship TargetMode="External" Target="https://m.edsoo.ru/8353ee0a" Type="http://schemas.openxmlformats.org/officeDocument/2006/relationships/hyperlink" Id="rId693"/>
    <Relationship TargetMode="External" Target="https://m.edsoo.ru/8353ee0a" Type="http://schemas.openxmlformats.org/officeDocument/2006/relationships/hyperlink" Id="rId694"/>
    <Relationship TargetMode="External" Target="https://m.edsoo.ru/83537466" Type="http://schemas.openxmlformats.org/officeDocument/2006/relationships/hyperlink" Id="rId695"/>
    <Relationship TargetMode="External" Target="https://m.edsoo.ru/83537aa6" Type="http://schemas.openxmlformats.org/officeDocument/2006/relationships/hyperlink" Id="rId696"/>
    <Relationship TargetMode="External" Target="https://m.edsoo.ru/83537466" Type="http://schemas.openxmlformats.org/officeDocument/2006/relationships/hyperlink" Id="rId697"/>
    <Relationship TargetMode="External" Target="https://m.edsoo.ru/83537aa6" Type="http://schemas.openxmlformats.org/officeDocument/2006/relationships/hyperlink" Id="rId698"/>
    <Relationship TargetMode="External" Target="https://m.edsoo.ru/83537466" Type="http://schemas.openxmlformats.org/officeDocument/2006/relationships/hyperlink" Id="rId699"/>
    <Relationship TargetMode="External" Target="https://m.edsoo.ru/8353ee0a" Type="http://schemas.openxmlformats.org/officeDocument/2006/relationships/hyperlink" Id="rId700"/>
    <Relationship TargetMode="External" Target="https://m.edsoo.ru/83531ab6" Type="http://schemas.openxmlformats.org/officeDocument/2006/relationships/hyperlink" Id="rId701"/>
    <Relationship TargetMode="External" Target="https://m.edsoo.ru/8352cde0" Type="http://schemas.openxmlformats.org/officeDocument/2006/relationships/hyperlink" Id="rId702"/>
    <Relationship TargetMode="External" Target="https://m.edsoo.ru/83537466" Type="http://schemas.openxmlformats.org/officeDocument/2006/relationships/hyperlink" Id="rId703"/>
    <Relationship TargetMode="External" Target="https://m.edsoo.ru/83530c06" Type="http://schemas.openxmlformats.org/officeDocument/2006/relationships/hyperlink" Id="rId704"/>
    <Relationship TargetMode="External" Target="https://m.edsoo.ru/83530d78" Type="http://schemas.openxmlformats.org/officeDocument/2006/relationships/hyperlink" Id="rId705"/>
    <Relationship TargetMode="External" Target="https://m.edsoo.ru/83530e9a" Type="http://schemas.openxmlformats.org/officeDocument/2006/relationships/hyperlink" Id="rId706"/>
    <Relationship TargetMode="External" Target="https://m.edsoo.ru/83530166" Type="http://schemas.openxmlformats.org/officeDocument/2006/relationships/hyperlink" Id="rId707"/>
    <Relationship TargetMode="External" Target="https://m.edsoo.ru/8353b660" Type="http://schemas.openxmlformats.org/officeDocument/2006/relationships/hyperlink" Id="rId708"/>
    <Relationship TargetMode="External" Target="https://m.edsoo.ru/835304e0" Type="http://schemas.openxmlformats.org/officeDocument/2006/relationships/hyperlink" Id="rId709"/>
    <Relationship TargetMode="External" Target="https://m.edsoo.ru/8353ae68" Type="http://schemas.openxmlformats.org/officeDocument/2006/relationships/hyperlink" Id="rId710"/>
    <Relationship TargetMode="External" Target="https://m.edsoo.ru/8353ebc6" Type="http://schemas.openxmlformats.org/officeDocument/2006/relationships/hyperlink" Id="rId711"/>
    <Relationship TargetMode="External" Target="https://m.edsoo.ru/83537aa6" Type="http://schemas.openxmlformats.org/officeDocument/2006/relationships/hyperlink" Id="rId712"/>
    <Relationship TargetMode="External" Target="https://m.edsoo.ru/8353ee0a" Type="http://schemas.openxmlformats.org/officeDocument/2006/relationships/hyperlink" Id="rId713"/>
    <Relationship TargetMode="External" Target="https://m.edsoo.ru/83537466" Type="http://schemas.openxmlformats.org/officeDocument/2006/relationships/hyperlink" Id="rId714"/>
    <Relationship TargetMode="External" Target="https://m.edsoo.ru/8353ee0a" Type="http://schemas.openxmlformats.org/officeDocument/2006/relationships/hyperlink" Id="rId715"/>
    <Relationship TargetMode="External" Target="https://m.edsoo.ru/8353204c" Type="http://schemas.openxmlformats.org/officeDocument/2006/relationships/hyperlink" Id="rId716"/>
    <Relationship TargetMode="External" Target="https://m.edsoo.ru/8353e2fc" Type="http://schemas.openxmlformats.org/officeDocument/2006/relationships/hyperlink" Id="rId717"/>
    <Relationship TargetMode="External" Target="https://m.edsoo.ru/8353e086" Type="http://schemas.openxmlformats.org/officeDocument/2006/relationships/hyperlink" Id="rId718"/>
    <Relationship TargetMode="External" Target="https://m.edsoo.ru/83537aa6" Type="http://schemas.openxmlformats.org/officeDocument/2006/relationships/hyperlink" Id="rId719"/>
    <Relationship TargetMode="External" Target="https://m.edsoo.ru/8353e1c6" Type="http://schemas.openxmlformats.org/officeDocument/2006/relationships/hyperlink" Id="rId720"/>
    <Relationship TargetMode="External" Target="https://m.edsoo.ru/8353e54a" Type="http://schemas.openxmlformats.org/officeDocument/2006/relationships/hyperlink" Id="rId721"/>
    <Relationship TargetMode="External" Target="https://m.edsoo.ru/8353e54a" Type="http://schemas.openxmlformats.org/officeDocument/2006/relationships/hyperlink" Id="rId722"/>
    <Relationship TargetMode="External" Target="https://m.edsoo.ru/8353ee0a" Type="http://schemas.openxmlformats.org/officeDocument/2006/relationships/hyperlink" Id="rId723"/>
    <Relationship TargetMode="External" Target="https://m.edsoo.ru/83537466" Type="http://schemas.openxmlformats.org/officeDocument/2006/relationships/hyperlink" Id="rId724"/>
    <Relationship TargetMode="External" Target="https://m.edsoo.ru/83537466" Type="http://schemas.openxmlformats.org/officeDocument/2006/relationships/hyperlink" Id="rId725"/>
    <Relationship TargetMode="External" Target="https://m.edsoo.ru/83537aa6" Type="http://schemas.openxmlformats.org/officeDocument/2006/relationships/hyperlink" Id="rId726"/>
    <Relationship TargetMode="External" Target="https://m.edsoo.ru/83537aa6" Type="http://schemas.openxmlformats.org/officeDocument/2006/relationships/hyperlink" Id="rId727"/>
    <Relationship TargetMode="External" Target="https://m.edsoo.ru/8353d500" Type="http://schemas.openxmlformats.org/officeDocument/2006/relationships/hyperlink" Id="rId728"/>
    <Relationship TargetMode="External" Target="https://m.edsoo.ru/8353ee0a" Type="http://schemas.openxmlformats.org/officeDocument/2006/relationships/hyperlink" Id="rId729"/>
    <Relationship TargetMode="External" Target="https://m.edsoo.ru/8353d258" Type="http://schemas.openxmlformats.org/officeDocument/2006/relationships/hyperlink" Id="rId730"/>
    <Relationship TargetMode="External" Target="https://m.edsoo.ru/8353ced4" Type="http://schemas.openxmlformats.org/officeDocument/2006/relationships/hyperlink" Id="rId731"/>
    <Relationship TargetMode="External" Target="https://m.edsoo.ru/83537466" Type="http://schemas.openxmlformats.org/officeDocument/2006/relationships/hyperlink" Id="rId732"/>
    <Relationship TargetMode="External" Target="https://m.edsoo.ru/8353d6e0" Type="http://schemas.openxmlformats.org/officeDocument/2006/relationships/hyperlink" Id="rId733"/>
    <Relationship TargetMode="External" Target="https://m.edsoo.ru/8353d80c" Type="http://schemas.openxmlformats.org/officeDocument/2006/relationships/hyperlink" Id="rId734"/>
    <Relationship TargetMode="External" Target="https://m.edsoo.ru/8353d92e" Type="http://schemas.openxmlformats.org/officeDocument/2006/relationships/hyperlink" Id="rId735"/>
    <Relationship TargetMode="External" Target="https://m.edsoo.ru/8353cd1c" Type="http://schemas.openxmlformats.org/officeDocument/2006/relationships/hyperlink" Id="rId736"/>
    <Relationship TargetMode="External" Target="https://m.edsoo.ru/8353d3b6" Type="http://schemas.openxmlformats.org/officeDocument/2006/relationships/hyperlink" Id="rId737"/>
    <Relationship TargetMode="External" Target="https://m.edsoo.ru/83537aa6" Type="http://schemas.openxmlformats.org/officeDocument/2006/relationships/hyperlink" Id="rId738"/>
    <Relationship TargetMode="External" Target="https://m.edsoo.ru/83537466" Type="http://schemas.openxmlformats.org/officeDocument/2006/relationships/hyperlink" Id="rId739"/>
    <Relationship TargetMode="External" Target="https://m.edsoo.ru/8353ee0a" Type="http://schemas.openxmlformats.org/officeDocument/2006/relationships/hyperlink" Id="rId740"/>
    <Relationship TargetMode="External" Target="https://m.edsoo.ru/83537466" Type="http://schemas.openxmlformats.org/officeDocument/2006/relationships/hyperlink" Id="rId741"/>
    <Relationship TargetMode="External" Target="https://m.edsoo.ru/8353d0a0" Type="http://schemas.openxmlformats.org/officeDocument/2006/relationships/hyperlink" Id="rId742"/>
    <Relationship TargetMode="External" Target="https://m.edsoo.ru/8353ded8" Type="http://schemas.openxmlformats.org/officeDocument/2006/relationships/hyperlink" Id="rId743"/>
    <Relationship TargetMode="External" Target="https://m.edsoo.ru/8353ded8" Type="http://schemas.openxmlformats.org/officeDocument/2006/relationships/hyperlink" Id="rId744"/>
    <Relationship TargetMode="External" Target="https://m.edsoo.ru/83537aa6" Type="http://schemas.openxmlformats.org/officeDocument/2006/relationships/hyperlink" Id="rId745"/>
    <Relationship TargetMode="External" Target="https://m.edsoo.ru/8353e77a" Type="http://schemas.openxmlformats.org/officeDocument/2006/relationships/hyperlink" Id="rId746"/>
    <Relationship TargetMode="External" Target="https://m.edsoo.ru/8353e662" Type="http://schemas.openxmlformats.org/officeDocument/2006/relationships/hyperlink" Id="rId747"/>
    <Relationship TargetMode="External" Target="https://m.edsoo.ru/8353ea7c" Type="http://schemas.openxmlformats.org/officeDocument/2006/relationships/hyperlink" Id="rId748"/>
    <Relationship TargetMode="External" Target="https://m.edsoo.ru/8353ece8" Type="http://schemas.openxmlformats.org/officeDocument/2006/relationships/hyperlink" Id="rId749"/>
    <Relationship TargetMode="External" Target="https://m.edsoo.ru/8353ee0a" Type="http://schemas.openxmlformats.org/officeDocument/2006/relationships/hyperlink" Id="rId750"/>
    <Relationship TargetMode="External" Target="https://m.edsoo.ru/8353ee0a" Type="http://schemas.openxmlformats.org/officeDocument/2006/relationships/hyperlink" Id="rId751"/>
    <Relationship TargetMode="External" Target="https://m.edsoo.ru/8353ef22" Type="http://schemas.openxmlformats.org/officeDocument/2006/relationships/hyperlink" Id="rId752"/>
    <Relationship TargetMode="External" Target="https://m.edsoo.ru/8353f044" Type="http://schemas.openxmlformats.org/officeDocument/2006/relationships/hyperlink" Id="rId753"/>
    <Relationship TargetMode="External" Target="https://m.edsoo.ru/83537466" Type="http://schemas.openxmlformats.org/officeDocument/2006/relationships/hyperlink" Id="rId754"/>
    <Relationship TargetMode="External" Target="https://m.edsoo.ru/83537aa6" Type="http://schemas.openxmlformats.org/officeDocument/2006/relationships/hyperlink" Id="rId755"/>
    <Relationship TargetMode="External" Target="https://m.edsoo.ru/8353f698" Type="http://schemas.openxmlformats.org/officeDocument/2006/relationships/hyperlink" Id="rId756"/>
    <Relationship TargetMode="External" Target="https://m.edsoo.ru/8353f558" Type="http://schemas.openxmlformats.org/officeDocument/2006/relationships/hyperlink" Id="rId757"/>
    <Relationship TargetMode="External" Target="https://m.edsoo.ru/8352f004" Type="http://schemas.openxmlformats.org/officeDocument/2006/relationships/hyperlink" Id="rId758"/>
    <Relationship TargetMode="External" Target="https://m.edsoo.ru/8352366e" Type="http://schemas.openxmlformats.org/officeDocument/2006/relationships/hyperlink" Id="rId759"/>
    <Relationship TargetMode="External" Target="https://m.edsoo.ru/83523786" Type="http://schemas.openxmlformats.org/officeDocument/2006/relationships/hyperlink" Id="rId760"/>
    <Relationship TargetMode="External" Target="https://m.edsoo.ru/8353f558" Type="http://schemas.openxmlformats.org/officeDocument/2006/relationships/hyperlink" Id="rId761"/>
    <Relationship TargetMode="External" Target="https://m.edsoo.ru/83537aa6" Type="http://schemas.openxmlformats.org/officeDocument/2006/relationships/hyperlink" Id="rId762"/>
    <Relationship TargetMode="External" Target="https://m.edsoo.ru/83537466" Type="http://schemas.openxmlformats.org/officeDocument/2006/relationships/hyperlink" Id="rId763"/>
    <Relationship TargetMode="External" Target="https://m.edsoo.ru/83537aa6" Type="http://schemas.openxmlformats.org/officeDocument/2006/relationships/hyperlink" Id="rId764"/>
    <Relationship TargetMode="External" Target="https://m.edsoo.ru/8353fa26" Type="http://schemas.openxmlformats.org/officeDocument/2006/relationships/hyperlink" Id="rId765"/>
    <Relationship TargetMode="External" Target="https://m.edsoo.ru/8353fa26" Type="http://schemas.openxmlformats.org/officeDocument/2006/relationships/hyperlink" Id="rId766"/>
    <Relationship TargetMode="External" Target="https://m.edsoo.ru/83526a1c" Type="http://schemas.openxmlformats.org/officeDocument/2006/relationships/hyperlink" Id="rId767"/>
    <Relationship TargetMode="External" Target="https://m.edsoo.ru/83526f08" Type="http://schemas.openxmlformats.org/officeDocument/2006/relationships/hyperlink" Id="rId768"/>
    <Relationship TargetMode="External" Target="https://m.edsoo.ru/835270c0" Type="http://schemas.openxmlformats.org/officeDocument/2006/relationships/hyperlink" Id="rId769"/>
    <Relationship TargetMode="External" Target="https://m.edsoo.ru/83537466" Type="http://schemas.openxmlformats.org/officeDocument/2006/relationships/hyperlink" Id="rId770"/>
    <Relationship TargetMode="External" Target="https://m.edsoo.ru/8353ee0a" Type="http://schemas.openxmlformats.org/officeDocument/2006/relationships/hyperlink" Id="rId771"/>
    <Relationship TargetMode="External" Target="https://m.edsoo.ru/83537aa6" Type="http://schemas.openxmlformats.org/officeDocument/2006/relationships/hyperlink" Id="rId772"/>
    <Relationship TargetMode="External" Target="https://m.edsoo.ru/83540494" Type="http://schemas.openxmlformats.org/officeDocument/2006/relationships/hyperlink" Id="rId773"/>
    <Relationship TargetMode="External" Target="https://m.edsoo.ru/83540494" Type="http://schemas.openxmlformats.org/officeDocument/2006/relationships/hyperlink" Id="rId774"/>
    <Relationship TargetMode="External" Target="https://m.edsoo.ru/8353ee0a" Type="http://schemas.openxmlformats.org/officeDocument/2006/relationships/hyperlink" Id="rId775"/>
    <Relationship TargetMode="External" Target="https://m.edsoo.ru/83537aa6" Type="http://schemas.openxmlformats.org/officeDocument/2006/relationships/hyperlink" Id="rId776"/>
    <Relationship TargetMode="External" Target="https://m.edsoo.ru/83537466" Type="http://schemas.openxmlformats.org/officeDocument/2006/relationships/hyperlink" Id="rId777"/>
    <Relationship TargetMode="External" Target="https://m.edsoo.ru/8353ee0a" Type="http://schemas.openxmlformats.org/officeDocument/2006/relationships/hyperlink" Id="rId778"/>
    <Relationship TargetMode="External" Target="https://m.edsoo.ru/83537aa6" Type="http://schemas.openxmlformats.org/officeDocument/2006/relationships/hyperlink" Id="rId779"/>
    <Relationship TargetMode="External" Target="https://m.edsoo.ru/83537466" Type="http://schemas.openxmlformats.org/officeDocument/2006/relationships/hyperlink" Id="rId780"/>
    <Relationship TargetMode="External" Target="https://m.edsoo.ru/83537aa6" Type="http://schemas.openxmlformats.org/officeDocument/2006/relationships/hyperlink" Id="rId781"/>
    <Relationship TargetMode="External" Target="https://m.edsoo.ru/83537466" Type="http://schemas.openxmlformats.org/officeDocument/2006/relationships/hyperlink" Id="rId782"/>
    <Relationship TargetMode="External" Target="https://m.edsoo.ru/8353ee0a" Type="http://schemas.openxmlformats.org/officeDocument/2006/relationships/hyperlink" Id="rId783"/>
    <Relationship TargetMode="External" Target="https://m.edsoo.ru/8353ee0a" Type="http://schemas.openxmlformats.org/officeDocument/2006/relationships/hyperlink" Id="rId784"/>
    <Relationship TargetMode="External" Target="https://m.edsoo.ru/83537aa6" Type="http://schemas.openxmlformats.org/officeDocument/2006/relationships/hyperlink" Id="rId785"/>
    <Relationship TargetMode="External" Target="https://m.edsoo.ru/8353ee0a" Type="http://schemas.openxmlformats.org/officeDocument/2006/relationships/hyperlink" Id="rId786"/>
    <Relationship TargetMode="External" Target="https://m.edsoo.ru/83537466" Type="http://schemas.openxmlformats.org/officeDocument/2006/relationships/hyperlink" Id="rId787"/>
    <Relationship TargetMode="External" Target="https://m.edsoo.ru/83537aa6" Type="http://schemas.openxmlformats.org/officeDocument/2006/relationships/hyperlink" Id="rId788"/>
    <Relationship TargetMode="External" Target="https://m.edsoo.ru/83537466" Type="http://schemas.openxmlformats.org/officeDocument/2006/relationships/hyperlink" Id="rId789"/>
    <Relationship TargetMode="External" Target="https://m.edsoo.ru/83537aa6" Type="http://schemas.openxmlformats.org/officeDocument/2006/relationships/hyperlink" Id="rId790"/>
    <Relationship TargetMode="External" Target="https://m.edsoo.ru/83537466" Type="http://schemas.openxmlformats.org/officeDocument/2006/relationships/hyperlink" Id="rId791"/>
    <Relationship TargetMode="External" Target="https://m.edsoo.ru/8353ee0a" Type="http://schemas.openxmlformats.org/officeDocument/2006/relationships/hyperlink" Id="rId792"/>
    <Relationship TargetMode="External" Target="https://m.edsoo.ru/83537aa6" Type="http://schemas.openxmlformats.org/officeDocument/2006/relationships/hyperlink" Id="rId793"/>
    <Relationship TargetMode="External" Target="https://m.edsoo.ru/83537466" Type="http://schemas.openxmlformats.org/officeDocument/2006/relationships/hyperlink" Id="rId794"/>
    <Relationship TargetMode="External" Target="https://m.edsoo.ru/8353ee0a" Type="http://schemas.openxmlformats.org/officeDocument/2006/relationships/hyperlink" Id="rId795"/>
    <Relationship TargetMode="External" Target="https://m.edsoo.ru/83537466" Type="http://schemas.openxmlformats.org/officeDocument/2006/relationships/hyperlink" Id="rId796"/>
    <Relationship TargetMode="External" Target="https://m.edsoo.ru/83537aa6" Type="http://schemas.openxmlformats.org/officeDocument/2006/relationships/hyperlink" Id="rId797"/>
    <Relationship TargetMode="External" Target="https://m.edsoo.ru/8353ee0a" Type="http://schemas.openxmlformats.org/officeDocument/2006/relationships/hyperlink" Id="rId798"/>
    <Relationship TargetMode="External" Target="https://m.edsoo.ru/83537466" Type="http://schemas.openxmlformats.org/officeDocument/2006/relationships/hyperlink" Id="rId799"/>
    <Relationship TargetMode="External" Target="https://m.edsoo.ru/83537aa6" Type="http://schemas.openxmlformats.org/officeDocument/2006/relationships/hyperlink" Id="rId800"/>
    <Relationship TargetMode="External" Target="https://m.edsoo.ru/8353ee0a" Type="http://schemas.openxmlformats.org/officeDocument/2006/relationships/hyperlink" Id="rId801"/>
    <Relationship TargetMode="External" Target="https://m.edsoo.ru/83537aa6" Type="http://schemas.openxmlformats.org/officeDocument/2006/relationships/hyperlink" Id="rId802"/>
    <Relationship TargetMode="External" Target="https://m.edsoo.ru/8353ee0a" Type="http://schemas.openxmlformats.org/officeDocument/2006/relationships/hyperlink" Id="rId803"/>
    <Relationship TargetMode="External" Target="https://m.edsoo.ru/83537466" Type="http://schemas.openxmlformats.org/officeDocument/2006/relationships/hyperlink" Id="rId804"/>
    <Relationship TargetMode="External" Target="https://m.edsoo.ru/8353ee0a" Type="http://schemas.openxmlformats.org/officeDocument/2006/relationships/hyperlink" Id="rId805"/>
    <Relationship TargetMode="External" Target="https://m.edsoo.ru/83537aa6" Type="http://schemas.openxmlformats.org/officeDocument/2006/relationships/hyperlink" Id="rId806"/>
    <Relationship TargetMode="External" Target="https://m.edsoo.ru/83537466" Type="http://schemas.openxmlformats.org/officeDocument/2006/relationships/hyperlink" Id="rId807"/>
    <Relationship TargetMode="External" Target="https://m.edsoo.ru/8353ee0a" Type="http://schemas.openxmlformats.org/officeDocument/2006/relationships/hyperlink" Id="rId808"/>
    <Relationship TargetMode="External" Target="https://m.edsoo.ru/83537466" Type="http://schemas.openxmlformats.org/officeDocument/2006/relationships/hyperlink" Id="rId809"/>
    <Relationship TargetMode="External" Target="https://m.edsoo.ru/83537aa6" Type="http://schemas.openxmlformats.org/officeDocument/2006/relationships/hyperlink" Id="rId810"/>
    <Relationship TargetMode="External" Target="https://m.edsoo.ru/83537466" Type="http://schemas.openxmlformats.org/officeDocument/2006/relationships/hyperlink" Id="rId811"/>
    <Relationship TargetMode="External" Target="https://m.edsoo.ru/8353ee0a" Type="http://schemas.openxmlformats.org/officeDocument/2006/relationships/hyperlink" Id="rId812"/>
    <Relationship TargetMode="External" Target="https://m.edsoo.ru/83537aa6" Type="http://schemas.openxmlformats.org/officeDocument/2006/relationships/hyperlink" Id="rId813"/>
    <Relationship TargetMode="External" Target="https://m.edsoo.ru/83537466" Type="http://schemas.openxmlformats.org/officeDocument/2006/relationships/hyperlink" Id="rId814"/>
    <Relationship TargetMode="External" Target="https://m.edsoo.ru/8353ee0a" Type="http://schemas.openxmlformats.org/officeDocument/2006/relationships/hyperlink" Id="rId815"/>
    <Relationship TargetMode="External" Target="https://m.edsoo.ru/83537466" Type="http://schemas.openxmlformats.org/officeDocument/2006/relationships/hyperlink" Id="rId816"/>
    <Relationship TargetMode="External" Target="https://m.edsoo.ru/83537aa6" Type="http://schemas.openxmlformats.org/officeDocument/2006/relationships/hyperlink" Id="rId817"/>
    <Relationship TargetMode="External" Target="https://m.edsoo.ru/8353ee0a" Type="http://schemas.openxmlformats.org/officeDocument/2006/relationships/hyperlink" Id="rId818"/>
    <Relationship TargetMode="External" Target="https://m.edsoo.ru/83537466" Type="http://schemas.openxmlformats.org/officeDocument/2006/relationships/hyperlink" Id="rId819"/>
    <Relationship TargetMode="External" Target="https://m.edsoo.ru/83537aa6" Type="http://schemas.openxmlformats.org/officeDocument/2006/relationships/hyperlink" Id="rId820"/>
    <Relationship TargetMode="External" Target="https://m.edsoo.ru/8353ee0a" Type="http://schemas.openxmlformats.org/officeDocument/2006/relationships/hyperlink" Id="rId821"/>
    <Relationship TargetMode="External" Target="https://m.edsoo.ru/83537466" Type="http://schemas.openxmlformats.org/officeDocument/2006/relationships/hyperlink" Id="rId822"/>
    <Relationship TargetMode="External" Target="https://m.edsoo.ru/8353ee0a" Type="http://schemas.openxmlformats.org/officeDocument/2006/relationships/hyperlink" Id="rId823"/>
    <Relationship TargetMode="External" Target="https://m.edsoo.ru/83537466" Type="http://schemas.openxmlformats.org/officeDocument/2006/relationships/hyperlink" Id="rId824"/>
    <Relationship TargetMode="External" Target="https://m.edsoo.ru/83537aa6" Type="http://schemas.openxmlformats.org/officeDocument/2006/relationships/hyperlink" Id="rId825"/>
    <Relationship TargetMode="External" Target="https://m.edsoo.ru/83537466" Type="http://schemas.openxmlformats.org/officeDocument/2006/relationships/hyperlink" Id="rId826"/>
    <Relationship TargetMode="External" Target="https://m.edsoo.ru/83537aa6" Type="http://schemas.openxmlformats.org/officeDocument/2006/relationships/hyperlink" Id="rId827"/>
    <Relationship TargetMode="External" Target="https://m.edsoo.ru/83537466" Type="http://schemas.openxmlformats.org/officeDocument/2006/relationships/hyperlink" Id="rId828"/>
    <Relationship TargetMode="External" Target="https://m.edsoo.ru/8353ee0a" Type="http://schemas.openxmlformats.org/officeDocument/2006/relationships/hyperlink" Id="rId829"/>
    <Relationship TargetMode="External" Target="https://m.edsoo.ru/8353ee0a" Type="http://schemas.openxmlformats.org/officeDocument/2006/relationships/hyperlink" Id="rId830"/>
    <Relationship TargetMode="External" Target="https://m.edsoo.ru/83537aa6" Type="http://schemas.openxmlformats.org/officeDocument/2006/relationships/hyperlink" Id="rId831"/>
    <Relationship TargetMode="External" Target="https://m.edsoo.ru/83537466" Type="http://schemas.openxmlformats.org/officeDocument/2006/relationships/hyperlink" Id="rId832"/>
    <Relationship TargetMode="External" Target="https://m.edsoo.ru/8353ee0a" Type="http://schemas.openxmlformats.org/officeDocument/2006/relationships/hyperlink" Id="rId833"/>
    <Relationship TargetMode="External" Target="https://m.edsoo.ru/83537466" Type="http://schemas.openxmlformats.org/officeDocument/2006/relationships/hyperlink" Id="rId834"/>
    <Relationship TargetMode="External" Target="https://m.edsoo.ru/83537aa6" Type="http://schemas.openxmlformats.org/officeDocument/2006/relationships/hyperlink" Id="rId835"/>
    <Relationship TargetMode="External" Target="https://m.edsoo.ru/83537466" Type="http://schemas.openxmlformats.org/officeDocument/2006/relationships/hyperlink" Id="rId836"/>
    <Relationship TargetMode="External" Target="https://m.edsoo.ru/8353ee0a" Type="http://schemas.openxmlformats.org/officeDocument/2006/relationships/hyperlink" Id="rId837"/>
    <Relationship TargetMode="External" Target="https://m.edsoo.ru/83537466" Type="http://schemas.openxmlformats.org/officeDocument/2006/relationships/hyperlink" Id="rId838"/>
    <Relationship TargetMode="External" Target="https://m.edsoo.ru/83537466" Type="http://schemas.openxmlformats.org/officeDocument/2006/relationships/hyperlink" Id="rId839"/>
    <Relationship TargetMode="External" Target="https://m.edsoo.ru/8353ee0a" Type="http://schemas.openxmlformats.org/officeDocument/2006/relationships/hyperlink" Id="rId840"/>
    <Relationship TargetMode="External" Target="https://m.edsoo.ru/83537466" Type="http://schemas.openxmlformats.org/officeDocument/2006/relationships/hyperlink" Id="rId841"/>
    <Relationship TargetMode="External" Target="https://m.edsoo.ru/83537aa6" Type="http://schemas.openxmlformats.org/officeDocument/2006/relationships/hyperlink" Id="rId842"/>
    <Relationship TargetMode="External" Target="https://m.edsoo.ru/835407f0" Type="http://schemas.openxmlformats.org/officeDocument/2006/relationships/hyperlink" Id="rId843"/>
    <Relationship TargetMode="External" Target="https://m.edsoo.ru/835407f0" Type="http://schemas.openxmlformats.org/officeDocument/2006/relationships/hyperlink" Id="rId844"/>
    <Relationship TargetMode="External" Target="https://m.edsoo.ru/835407f0" Type="http://schemas.openxmlformats.org/officeDocument/2006/relationships/hyperlink" Id="rId845"/>
    <Relationship TargetMode="External" Target="https://m.edsoo.ru/835407f0" Type="http://schemas.openxmlformats.org/officeDocument/2006/relationships/hyperlink" Id="rId846"/>
    <Relationship TargetMode="External" Target="https://m.edsoo.ru/835407f0" Type="http://schemas.openxmlformats.org/officeDocument/2006/relationships/hyperlink" Id="rId847"/>
    <Relationship TargetMode="External" Target="https://m.edsoo.ru/83541254" Type="http://schemas.openxmlformats.org/officeDocument/2006/relationships/hyperlink" Id="rId848"/>
    <Relationship TargetMode="External" Target="https://m.edsoo.ru/8354107e" Type="http://schemas.openxmlformats.org/officeDocument/2006/relationships/hyperlink" Id="rId849"/>
    <Relationship TargetMode="External" Target="https://m.edsoo.ru/835407f0" Type="http://schemas.openxmlformats.org/officeDocument/2006/relationships/hyperlink" Id="rId850"/>
    <Relationship TargetMode="External" Target="https://m.edsoo.ru/835407f0" Type="http://schemas.openxmlformats.org/officeDocument/2006/relationships/hyperlink" Id="rId851"/>
    <Relationship TargetMode="External" Target="https://m.edsoo.ru/8354138a" Type="http://schemas.openxmlformats.org/officeDocument/2006/relationships/hyperlink" Id="rId852"/>
    <Relationship TargetMode="External" Target="https://m.edsoo.ru/8354138a" Type="http://schemas.openxmlformats.org/officeDocument/2006/relationships/hyperlink" Id="rId853"/>
    <Relationship TargetMode="External" Target="https://m.edsoo.ru/835407f0" Type="http://schemas.openxmlformats.org/officeDocument/2006/relationships/hyperlink" Id="rId854"/>
    <Relationship TargetMode="External" Target="https://m.edsoo.ru/835407f0" Type="http://schemas.openxmlformats.org/officeDocument/2006/relationships/hyperlink" Id="rId855"/>
    <Relationship TargetMode="External" Target="https://m.edsoo.ru/835419f2" Type="http://schemas.openxmlformats.org/officeDocument/2006/relationships/hyperlink" Id="rId856"/>
    <Relationship TargetMode="External" Target="https://m.edsoo.ru/83541b82" Type="http://schemas.openxmlformats.org/officeDocument/2006/relationships/hyperlink" Id="rId857"/>
    <Relationship TargetMode="External" Target="https://m.edsoo.ru/83541b82" Type="http://schemas.openxmlformats.org/officeDocument/2006/relationships/hyperlink" Id="rId858"/>
    <Relationship TargetMode="External" Target="https://m.edsoo.ru/83541b82" Type="http://schemas.openxmlformats.org/officeDocument/2006/relationships/hyperlink" Id="rId859"/>
    <Relationship TargetMode="External" Target="https://m.edsoo.ru/835407f0" Type="http://schemas.openxmlformats.org/officeDocument/2006/relationships/hyperlink" Id="rId860"/>
    <Relationship TargetMode="External" Target="https://m.edsoo.ru/83541b82" Type="http://schemas.openxmlformats.org/officeDocument/2006/relationships/hyperlink" Id="rId861"/>
    <Relationship TargetMode="External" Target="https://m.edsoo.ru/83541b82" Type="http://schemas.openxmlformats.org/officeDocument/2006/relationships/hyperlink" Id="rId862"/>
    <Relationship TargetMode="External" Target="https://m.edsoo.ru/83542866" Type="http://schemas.openxmlformats.org/officeDocument/2006/relationships/hyperlink" Id="rId863"/>
    <Relationship TargetMode="External" Target="https://m.edsoo.ru/83542866" Type="http://schemas.openxmlformats.org/officeDocument/2006/relationships/hyperlink" Id="rId864"/>
    <Relationship TargetMode="External" Target="https://m.edsoo.ru/83542262" Type="http://schemas.openxmlformats.org/officeDocument/2006/relationships/hyperlink" Id="rId865"/>
    <Relationship TargetMode="External" Target="https://m.edsoo.ru/83541b82" Type="http://schemas.openxmlformats.org/officeDocument/2006/relationships/hyperlink" Id="rId866"/>
    <Relationship TargetMode="External" Target="https://m.edsoo.ru/83541b82" Type="http://schemas.openxmlformats.org/officeDocument/2006/relationships/hyperlink" Id="rId867"/>
    <Relationship TargetMode="External" Target="https://m.edsoo.ru/83541b82" Type="http://schemas.openxmlformats.org/officeDocument/2006/relationships/hyperlink" Id="rId868"/>
    <Relationship TargetMode="External" Target="https://m.edsoo.ru/8354253c" Type="http://schemas.openxmlformats.org/officeDocument/2006/relationships/hyperlink" Id="rId869"/>
    <Relationship TargetMode="External" Target="https://m.edsoo.ru/83541ee8" Type="http://schemas.openxmlformats.org/officeDocument/2006/relationships/hyperlink" Id="rId870"/>
    <Relationship TargetMode="External" Target="https://m.edsoo.ru/83542c80" Type="http://schemas.openxmlformats.org/officeDocument/2006/relationships/hyperlink" Id="rId871"/>
    <Relationship TargetMode="External" Target="https://m.edsoo.ru/83542c80" Type="http://schemas.openxmlformats.org/officeDocument/2006/relationships/hyperlink" Id="rId872"/>
    <Relationship TargetMode="External" Target="https://m.edsoo.ru/83542c80" Type="http://schemas.openxmlformats.org/officeDocument/2006/relationships/hyperlink" Id="rId873"/>
    <Relationship TargetMode="External" Target="https://m.edsoo.ru/8354336a" Type="http://schemas.openxmlformats.org/officeDocument/2006/relationships/hyperlink" Id="rId874"/>
    <Relationship TargetMode="External" Target="https://m.edsoo.ru/8352f4dc" Type="http://schemas.openxmlformats.org/officeDocument/2006/relationships/hyperlink" Id="rId875"/>
    <Relationship TargetMode="External" Target="https://m.edsoo.ru/835439c8" Type="http://schemas.openxmlformats.org/officeDocument/2006/relationships/hyperlink" Id="rId876"/>
    <Relationship TargetMode="External" Target="https://m.edsoo.ru/83542ff0" Type="http://schemas.openxmlformats.org/officeDocument/2006/relationships/hyperlink" Id="rId877"/>
    <Relationship TargetMode="External" Target="https://m.edsoo.ru/835434fa" Type="http://schemas.openxmlformats.org/officeDocument/2006/relationships/hyperlink" Id="rId878"/>
    <Relationship TargetMode="External" Target="https://m.edsoo.ru/83542eb0" Type="http://schemas.openxmlformats.org/officeDocument/2006/relationships/hyperlink" Id="rId879"/>
    <Relationship TargetMode="External" Target="https://m.edsoo.ru/8354366c" Type="http://schemas.openxmlformats.org/officeDocument/2006/relationships/hyperlink" Id="rId880"/>
    <Relationship TargetMode="External" Target="https://m.edsoo.ru/8354366c" Type="http://schemas.openxmlformats.org/officeDocument/2006/relationships/hyperlink" Id="rId881"/>
    <Relationship TargetMode="External" Target="https://m.edsoo.ru/83544346" Type="http://schemas.openxmlformats.org/officeDocument/2006/relationships/hyperlink" Id="rId882"/>
    <Relationship TargetMode="External" Target="https://m.edsoo.ru/83544346" Type="http://schemas.openxmlformats.org/officeDocument/2006/relationships/hyperlink" Id="rId883"/>
    <Relationship TargetMode="External" Target="https://m.edsoo.ru/83541542" Type="http://schemas.openxmlformats.org/officeDocument/2006/relationships/hyperlink" Id="rId884"/>
    <Relationship TargetMode="External" Target="https://m.edsoo.ru/83542c80" Type="http://schemas.openxmlformats.org/officeDocument/2006/relationships/hyperlink" Id="rId885"/>
    <Relationship TargetMode="External" Target="https://m.edsoo.ru/83542c80" Type="http://schemas.openxmlformats.org/officeDocument/2006/relationships/hyperlink" Id="rId886"/>
    <Relationship TargetMode="External" Target="https://m.edsoo.ru/83542c80" Type="http://schemas.openxmlformats.org/officeDocument/2006/relationships/hyperlink" Id="rId887"/>
    <Relationship TargetMode="External" Target="https://m.edsoo.ru/83544832" Type="http://schemas.openxmlformats.org/officeDocument/2006/relationships/hyperlink" Id="rId888"/>
    <Relationship TargetMode="External" Target="https://m.edsoo.ru/83530698" Type="http://schemas.openxmlformats.org/officeDocument/2006/relationships/hyperlink" Id="rId889"/>
    <Relationship TargetMode="External" Target="https://m.edsoo.ru/83544832" Type="http://schemas.openxmlformats.org/officeDocument/2006/relationships/hyperlink" Id="rId890"/>
    <Relationship TargetMode="External" Target="https://m.edsoo.ru/83545430" Type="http://schemas.openxmlformats.org/officeDocument/2006/relationships/hyperlink" Id="rId891"/>
    <Relationship TargetMode="External" Target="https://m.edsoo.ru/83545430" Type="http://schemas.openxmlformats.org/officeDocument/2006/relationships/hyperlink" Id="rId892"/>
    <Relationship TargetMode="External" Target="https://m.edsoo.ru/83545430" Type="http://schemas.openxmlformats.org/officeDocument/2006/relationships/hyperlink" Id="rId893"/>
    <Relationship TargetMode="External" Target="https://m.edsoo.ru/83545430" Type="http://schemas.openxmlformats.org/officeDocument/2006/relationships/hyperlink" Id="rId894"/>
    <Relationship TargetMode="External" Target="https://m.edsoo.ru/863c9c16" Type="http://schemas.openxmlformats.org/officeDocument/2006/relationships/hyperlink" Id="rId895"/>
    <Relationship TargetMode="External" Target="https://m.edsoo.ru/83545430" Type="http://schemas.openxmlformats.org/officeDocument/2006/relationships/hyperlink" Id="rId896"/>
    <Relationship TargetMode="External" Target="https://m.edsoo.ru/83545430" Type="http://schemas.openxmlformats.org/officeDocument/2006/relationships/hyperlink" Id="rId897"/>
    <Relationship TargetMode="External" Target="https://m.edsoo.ru/83545430" Type="http://schemas.openxmlformats.org/officeDocument/2006/relationships/hyperlink" Id="rId898"/>
    <Relationship TargetMode="External" Target="https://m.edsoo.ru/863c9478" Type="http://schemas.openxmlformats.org/officeDocument/2006/relationships/hyperlink" Id="rId899"/>
    <Relationship TargetMode="External" Target="https://m.edsoo.ru/863c9478" Type="http://schemas.openxmlformats.org/officeDocument/2006/relationships/hyperlink" Id="rId900"/>
    <Relationship TargetMode="External" Target="https://m.edsoo.ru/863c9478" Type="http://schemas.openxmlformats.org/officeDocument/2006/relationships/hyperlink" Id="rId901"/>
    <Relationship TargetMode="External" Target="https://m.edsoo.ru/863c9478" Type="http://schemas.openxmlformats.org/officeDocument/2006/relationships/hyperlink" Id="rId902"/>
    <Relationship TargetMode="External" Target="https://m.edsoo.ru/863c8668" Type="http://schemas.openxmlformats.org/officeDocument/2006/relationships/hyperlink" Id="rId903"/>
    <Relationship TargetMode="External" Target="https://m.edsoo.ru/863c9478" Type="http://schemas.openxmlformats.org/officeDocument/2006/relationships/hyperlink" Id="rId904"/>
    <Relationship TargetMode="External" Target="https://m.edsoo.ru/863c9478" Type="http://schemas.openxmlformats.org/officeDocument/2006/relationships/hyperlink" Id="rId905"/>
    <Relationship TargetMode="External" Target="https://m.edsoo.ru/863c7e8e" Type="http://schemas.openxmlformats.org/officeDocument/2006/relationships/hyperlink" Id="rId906"/>
    <Relationship TargetMode="External" Target="https://m.edsoo.ru/863c9054" Type="http://schemas.openxmlformats.org/officeDocument/2006/relationships/hyperlink" Id="rId907"/>
    <Relationship TargetMode="External" Target="https://m.edsoo.ru/863c8668" Type="http://schemas.openxmlformats.org/officeDocument/2006/relationships/hyperlink" Id="rId908"/>
    <Relationship TargetMode="External" Target="https://m.edsoo.ru/863c9612" Type="http://schemas.openxmlformats.org/officeDocument/2006/relationships/hyperlink" Id="rId909"/>
    <Relationship TargetMode="External" Target="https://m.edsoo.ru/863c8668" Type="http://schemas.openxmlformats.org/officeDocument/2006/relationships/hyperlink" Id="rId910"/>
    <Relationship TargetMode="External" Target="https://m.edsoo.ru/863c8668" Type="http://schemas.openxmlformats.org/officeDocument/2006/relationships/hyperlink" Id="rId911"/>
    <Relationship TargetMode="External" Target="https://m.edsoo.ru/863c8ec4" Type="http://schemas.openxmlformats.org/officeDocument/2006/relationships/hyperlink" Id="rId912"/>
    <Relationship TargetMode="External" Target="https://m.edsoo.ru/863c8668" Type="http://schemas.openxmlformats.org/officeDocument/2006/relationships/hyperlink" Id="rId913"/>
    <Relationship TargetMode="External" Target="https://m.edsoo.ru/863c87ee" Type="http://schemas.openxmlformats.org/officeDocument/2006/relationships/hyperlink" Id="rId914"/>
    <Relationship TargetMode="External" Target="https://m.edsoo.ru/863c8668" Type="http://schemas.openxmlformats.org/officeDocument/2006/relationships/hyperlink" Id="rId915"/>
    <Relationship TargetMode="External" Target="https://m.edsoo.ru/863ca5a8" Type="http://schemas.openxmlformats.org/officeDocument/2006/relationships/hyperlink" Id="rId916"/>
    <Relationship TargetMode="External" Target="https://m.edsoo.ru/863ca436" Type="http://schemas.openxmlformats.org/officeDocument/2006/relationships/hyperlink" Id="rId917"/>
    <Relationship TargetMode="External" Target="https://m.edsoo.ru/863ca8fa" Type="http://schemas.openxmlformats.org/officeDocument/2006/relationships/hyperlink" Id="rId918"/>
    <Relationship TargetMode="External" Target="https://m.edsoo.ru/863ca706" Type="http://schemas.openxmlformats.org/officeDocument/2006/relationships/hyperlink" Id="rId919"/>
    <Relationship TargetMode="External" Target="https://m.edsoo.ru/863ca8fa" Type="http://schemas.openxmlformats.org/officeDocument/2006/relationships/hyperlink" Id="rId920"/>
    <Relationship TargetMode="External" Target="https://m.edsoo.ru/863ca8fa" Type="http://schemas.openxmlformats.org/officeDocument/2006/relationships/hyperlink" Id="rId921"/>
    <Relationship TargetMode="External" Target="https://m.edsoo.ru/863ca8fa" Type="http://schemas.openxmlformats.org/officeDocument/2006/relationships/hyperlink" Id="rId922"/>
    <Relationship TargetMode="External" Target="https://m.edsoo.ru/863ca8fa" Type="http://schemas.openxmlformats.org/officeDocument/2006/relationships/hyperlink" Id="rId923"/>
    <Relationship TargetMode="External" Target="https://m.edsoo.ru/863ca8fa" Type="http://schemas.openxmlformats.org/officeDocument/2006/relationships/hyperlink" Id="rId924"/>
    <Relationship TargetMode="External" Target="https://m.edsoo.ru/863cba34" Type="http://schemas.openxmlformats.org/officeDocument/2006/relationships/hyperlink" Id="rId925"/>
    <Relationship TargetMode="External" Target="https://m.edsoo.ru/863cb70a" Type="http://schemas.openxmlformats.org/officeDocument/2006/relationships/hyperlink" Id="rId926"/>
    <Relationship TargetMode="External" Target="https://m.edsoo.ru/863cba34" Type="http://schemas.openxmlformats.org/officeDocument/2006/relationships/hyperlink" Id="rId927"/>
    <Relationship TargetMode="External" Target="https://m.edsoo.ru/863cba34" Type="http://schemas.openxmlformats.org/officeDocument/2006/relationships/hyperlink" Id="rId928"/>
    <Relationship TargetMode="External" Target="https://m.edsoo.ru/863cba34" Type="http://schemas.openxmlformats.org/officeDocument/2006/relationships/hyperlink" Id="rId929"/>
    <Relationship TargetMode="External" Target="https://m.edsoo.ru/863cb598" Type="http://schemas.openxmlformats.org/officeDocument/2006/relationships/hyperlink" Id="rId930"/>
    <Relationship TargetMode="External" Target="https://m.edsoo.ru/863cb598" Type="http://schemas.openxmlformats.org/officeDocument/2006/relationships/hyperlink" Id="rId931"/>
    <Relationship TargetMode="External" Target="https://m.edsoo.ru/863cb598" Type="http://schemas.openxmlformats.org/officeDocument/2006/relationships/hyperlink" Id="rId932"/>
    <Relationship TargetMode="External" Target="https://m.edsoo.ru/863cb598" Type="http://schemas.openxmlformats.org/officeDocument/2006/relationships/hyperlink" Id="rId933"/>
    <Relationship TargetMode="External" Target="https://m.edsoo.ru/863cb598" Type="http://schemas.openxmlformats.org/officeDocument/2006/relationships/hyperlink" Id="rId934"/>
    <Relationship TargetMode="External" Target="https://m.edsoo.ru/863cb8d6" Type="http://schemas.openxmlformats.org/officeDocument/2006/relationships/hyperlink" Id="rId935"/>
    <Relationship TargetMode="External" Target="https://m.edsoo.ru/863cbed0" Type="http://schemas.openxmlformats.org/officeDocument/2006/relationships/hyperlink" Id="rId936"/>
    <Relationship TargetMode="External" Target="https://m.edsoo.ru/863cc0ec" Type="http://schemas.openxmlformats.org/officeDocument/2006/relationships/hyperlink" Id="rId937"/>
    <Relationship TargetMode="External" Target="https://m.edsoo.ru/863cbed0" Type="http://schemas.openxmlformats.org/officeDocument/2006/relationships/hyperlink" Id="rId938"/>
    <Relationship TargetMode="External" Target="https://m.edsoo.ru/863cbcf0" Type="http://schemas.openxmlformats.org/officeDocument/2006/relationships/hyperlink" Id="rId939"/>
    <Relationship TargetMode="External" Target="https://m.edsoo.ru/863cbba6" Type="http://schemas.openxmlformats.org/officeDocument/2006/relationships/hyperlink" Id="rId940"/>
    <Relationship TargetMode="External" Target="https://m.edsoo.ru/863cbed0" Type="http://schemas.openxmlformats.org/officeDocument/2006/relationships/hyperlink" Id="rId941"/>
    <Relationship TargetMode="External" Target="https://m.edsoo.ru/863cbed0" Type="http://schemas.openxmlformats.org/officeDocument/2006/relationships/hyperlink" Id="rId942"/>
    <Relationship TargetMode="External" Target="https://m.edsoo.ru/863cc43e" Type="http://schemas.openxmlformats.org/officeDocument/2006/relationships/hyperlink" Id="rId943"/>
    <Relationship TargetMode="External" Target="https://m.edsoo.ru/863cc8f8" Type="http://schemas.openxmlformats.org/officeDocument/2006/relationships/hyperlink" Id="rId944"/>
    <Relationship TargetMode="External" Target="https://m.edsoo.ru/863cc8f8" Type="http://schemas.openxmlformats.org/officeDocument/2006/relationships/hyperlink" Id="rId945"/>
    <Relationship TargetMode="External" Target="https://m.edsoo.ru/863cbed0" Type="http://schemas.openxmlformats.org/officeDocument/2006/relationships/hyperlink" Id="rId946"/>
    <Relationship TargetMode="External" Target="https://m.edsoo.ru/83541254" Type="http://schemas.openxmlformats.org/officeDocument/2006/relationships/hyperlink" Id="rId947"/>
    <Relationship TargetMode="External" Target="https://m.edsoo.ru/863c9612" Type="http://schemas.openxmlformats.org/officeDocument/2006/relationships/hyperlink" Id="rId948"/>
    <Relationship TargetMode="External" Target="https://m.edsoo.ru/863c9612" Type="http://schemas.openxmlformats.org/officeDocument/2006/relationships/hyperlink" Id="rId949"/>
    <Relationship TargetMode="External" Target="https://m.edsoo.ru/863c9612" Type="http://schemas.openxmlformats.org/officeDocument/2006/relationships/hyperlink" Id="rId950"/>
    <Relationship TargetMode="External" Target="https://m.edsoo.ru/863c9612" Type="http://schemas.openxmlformats.org/officeDocument/2006/relationships/hyperlink" Id="rId951"/>
    <Relationship TargetMode="External" Target="https://m.edsoo.ru/863c9612" Type="http://schemas.openxmlformats.org/officeDocument/2006/relationships/hyperlink" Id="rId952"/>
    <Relationship TargetMode="External" Target="https://m.edsoo.ru/83541254" Type="http://schemas.openxmlformats.org/officeDocument/2006/relationships/hyperlink" Id="rId953"/>
    <Relationship TargetMode="External" Target="https://m.edsoo.ru/863cb8d6" Type="http://schemas.openxmlformats.org/officeDocument/2006/relationships/hyperlink" Id="rId954"/>
    <Relationship TargetMode="External" Target="https://m.edsoo.ru/863c9612" Type="http://schemas.openxmlformats.org/officeDocument/2006/relationships/hyperlink" Id="rId955"/>
    <Relationship TargetMode="External" Target="https://m.edsoo.ru/863c9612" Type="http://schemas.openxmlformats.org/officeDocument/2006/relationships/hyperlink" Id="rId956"/>
    <Relationship TargetMode="External" Target="https://m.edsoo.ru/8354107e" Type="http://schemas.openxmlformats.org/officeDocument/2006/relationships/hyperlink" Id="rId957"/>
    <Relationship TargetMode="External" Target="https://m.edsoo.ru/863cc0ec" Type="http://schemas.openxmlformats.org/officeDocument/2006/relationships/hyperlink" Id="rId958"/>
    <Relationship TargetMode="External" Target="https://m.edsoo.ru/863cc0ec" Type="http://schemas.openxmlformats.org/officeDocument/2006/relationships/hyperlink" Id="rId959"/>
    <Relationship TargetMode="External" Target="https://m.edsoo.ru/863cc0ec" Type="http://schemas.openxmlformats.org/officeDocument/2006/relationships/hyperlink" Id="rId960"/>
    <Relationship TargetMode="External" Target="https://m.edsoo.ru/83541254" Type="http://schemas.openxmlformats.org/officeDocument/2006/relationships/hyperlink" Id="rId961"/>
    <Relationship TargetMode="External" Target="https://m.edsoo.ru/863cb8d6" Type="http://schemas.openxmlformats.org/officeDocument/2006/relationships/hyperlink" Id="rId962"/>
    <Relationship TargetMode="External" Target="https://m.edsoo.ru/863c9612" Type="http://schemas.openxmlformats.org/officeDocument/2006/relationships/hyperlink" Id="rId963"/>
    <Relationship TargetMode="External" Target="https://m.edsoo.ru/863cc0ec" Type="http://schemas.openxmlformats.org/officeDocument/2006/relationships/hyperlink" Id="rId964"/>
    <Relationship TargetMode="External" Target="https://m.edsoo.ru/863cc0ec" Type="http://schemas.openxmlformats.org/officeDocument/2006/relationships/hyperlink" Id="rId965"/>
    <Relationship TargetMode="External" Target="https://m.edsoo.ru/8354107e" Type="http://schemas.openxmlformats.org/officeDocument/2006/relationships/hyperlink" Id="rId966"/>
    <Relationship TargetMode="External" Target="https://m.edsoo.ru/863cc0ec" Type="http://schemas.openxmlformats.org/officeDocument/2006/relationships/hyperlink" Id="rId967"/>
    <Relationship TargetMode="External" Target="https://m.edsoo.ru/863cb8d6" Type="http://schemas.openxmlformats.org/officeDocument/2006/relationships/hyperlink" Id="rId968"/>
    <Relationship TargetMode="External" Target="https://m.edsoo.ru/863cc0ec" Type="http://schemas.openxmlformats.org/officeDocument/2006/relationships/hyperlink" Id="rId969"/>
    <Relationship TargetMode="External" Target="https://m.edsoo.ru/863cc0ec" Type="http://schemas.openxmlformats.org/officeDocument/2006/relationships/hyperlink" Id="rId970"/>
    <Relationship TargetMode="External" Target="https://m.edsoo.ru/83541254" Type="http://schemas.openxmlformats.org/officeDocument/2006/relationships/hyperlink" Id="rId971"/>
    <Relationship TargetMode="External" Target="https://m.edsoo.ru/863cc0ec" Type="http://schemas.openxmlformats.org/officeDocument/2006/relationships/hyperlink" Id="rId972"/>
    <Relationship TargetMode="External" Target="https://m.edsoo.ru/8354107e" Type="http://schemas.openxmlformats.org/officeDocument/2006/relationships/hyperlink" Id="rId973"/>
    <Relationship TargetMode="External" Target="https://m.edsoo.ru/863cb8d6" Type="http://schemas.openxmlformats.org/officeDocument/2006/relationships/hyperlink" Id="rId974"/>
    <Relationship TargetMode="External" Target="https://m.edsoo.ru/863cb70a" Type="http://schemas.openxmlformats.org/officeDocument/2006/relationships/hyperlink" Id="rId975"/>
    <Relationship TargetMode="External" Target="https://m.edsoo.ru/863cb70a" Type="http://schemas.openxmlformats.org/officeDocument/2006/relationships/hyperlink" Id="rId976"/>
    <Relationship TargetMode="External" Target="https://m.edsoo.ru/83541254" Type="http://schemas.openxmlformats.org/officeDocument/2006/relationships/hyperlink" Id="rId977"/>
    <Relationship TargetMode="External" Target="https://m.edsoo.ru/835407f0" Type="http://schemas.openxmlformats.org/officeDocument/2006/relationships/hyperlink" Id="rId978"/>
    <Relationship TargetMode="External" Target="https://m.edsoo.ru/863cb8d6" Type="http://schemas.openxmlformats.org/officeDocument/2006/relationships/hyperlink" Id="rId979"/>
    <Relationship TargetMode="External" Target="https://m.edsoo.ru/863cb70a" Type="http://schemas.openxmlformats.org/officeDocument/2006/relationships/hyperlink" Id="rId980"/>
    <Relationship TargetMode="External" Target="https://m.edsoo.ru/863cb70a" Type="http://schemas.openxmlformats.org/officeDocument/2006/relationships/hyperlink" Id="rId981"/>
    <Relationship TargetMode="External" Target="https://m.edsoo.ru/8354107e" Type="http://schemas.openxmlformats.org/officeDocument/2006/relationships/hyperlink" Id="rId982"/>
    <Relationship TargetMode="External" Target="https://m.edsoo.ru/863cb70a" Type="http://schemas.openxmlformats.org/officeDocument/2006/relationships/hyperlink" Id="rId983"/>
    <Relationship TargetMode="External" Target="https://m.edsoo.ru/835407f0" Type="http://schemas.openxmlformats.org/officeDocument/2006/relationships/hyperlink" Id="rId984"/>
    <Relationship TargetMode="External" Target="https://m.edsoo.ru/863cb70a" Type="http://schemas.openxmlformats.org/officeDocument/2006/relationships/hyperlink" Id="rId985"/>
    <Relationship TargetMode="External" Target="https://m.edsoo.ru/83541254" Type="http://schemas.openxmlformats.org/officeDocument/2006/relationships/hyperlink" Id="rId986"/>
    <Relationship TargetMode="External" Target="https://m.edsoo.ru/863cb70a" Type="http://schemas.openxmlformats.org/officeDocument/2006/relationships/hyperlink" Id="rId987"/>
    <Relationship TargetMode="External" Target="https://m.edsoo.ru/8354107e" Type="http://schemas.openxmlformats.org/officeDocument/2006/relationships/hyperlink" Id="rId988"/>
    <Relationship TargetMode="External" Target="https://m.edsoo.ru/863cb8d6" Type="http://schemas.openxmlformats.org/officeDocument/2006/relationships/hyperlink" Id="rId989"/>
    <Relationship TargetMode="External" Target="https://m.edsoo.ru/863cb8d6" Type="http://schemas.openxmlformats.org/officeDocument/2006/relationships/hyperlink" Id="rId990"/>
    <Relationship TargetMode="External" Target="https://m.edsoo.ru/863cb8d6" Type="http://schemas.openxmlformats.org/officeDocument/2006/relationships/hyperlink" Id="rId991"/>
    <Relationship TargetMode="External" Target="https://m.edsoo.ru/835407f0" Type="http://schemas.openxmlformats.org/officeDocument/2006/relationships/hyperlink" Id="rId992"/>
    <Relationship TargetMode="External" Target="https://m.edsoo.ru/863cb8d6" Type="http://schemas.openxmlformats.org/officeDocument/2006/relationships/hyperlink" Id="rId993"/>
    <Relationship TargetMode="External" Target="https://m.edsoo.ru/83541254" Type="http://schemas.openxmlformats.org/officeDocument/2006/relationships/hyperlink" Id="rId994"/>
    <Relationship TargetMode="External" Target="https://m.edsoo.ru/863cb8d6" Type="http://schemas.openxmlformats.org/officeDocument/2006/relationships/hyperlink" Id="rId995"/>
    <Relationship TargetMode="External" Target="https://m.edsoo.ru/863cb8d6" Type="http://schemas.openxmlformats.org/officeDocument/2006/relationships/hyperlink" Id="rId996"/>
    <Relationship TargetMode="External" Target="https://m.edsoo.ru/8354107e" Type="http://schemas.openxmlformats.org/officeDocument/2006/relationships/hyperlink" Id="rId997"/>
    <Relationship TargetMode="External" Target="https://m.edsoo.ru/835407f0" Type="http://schemas.openxmlformats.org/officeDocument/2006/relationships/hyperlink" Id="rId998"/>
    <Relationship TargetMode="External" Target="https://m.edsoo.ru/8354107e" Type="http://schemas.openxmlformats.org/officeDocument/2006/relationships/hyperlink" Id="rId999"/>
    <Relationship TargetMode="External" Target="https://m.edsoo.ru/835407f0" Type="http://schemas.openxmlformats.org/officeDocument/2006/relationships/hyperlink" Id="rId1000"/>
    <Relationship TargetMode="External" Target="https://m.edsoo.ru/8354107e" Type="http://schemas.openxmlformats.org/officeDocument/2006/relationships/hyperlink" Id="rId1001"/>
    <Relationship TargetMode="External" Target="https://m.edsoo.ru/835407f0" Type="http://schemas.openxmlformats.org/officeDocument/2006/relationships/hyperlink" Id="rId1002"/>
    <Relationship TargetMode="External" Target="https://m.edsoo.ru/863cb8d6" Type="http://schemas.openxmlformats.org/officeDocument/2006/relationships/hyperlink" Id="rId1003"/>
    <Relationship TargetMode="External" Target="https://m.edsoo.ru/83541254" Type="http://schemas.openxmlformats.org/officeDocument/2006/relationships/hyperlink" Id="rId1004"/>
    <Relationship TargetMode="External" Target="https://m.edsoo.ru/8354107e" Type="http://schemas.openxmlformats.org/officeDocument/2006/relationships/hyperlink" Id="rId1005"/>
    <Relationship TargetMode="External" Target="https://m.edsoo.ru/8354107e" Type="http://schemas.openxmlformats.org/officeDocument/2006/relationships/hyperlink" Id="rId1006"/>
    <Relationship TargetMode="External" Target="https://m.edsoo.ru/8354107e" Type="http://schemas.openxmlformats.org/officeDocument/2006/relationships/hyperlink" Id="rId1007"/>
    <Relationship TargetMode="External" Target="https://m.edsoo.ru/835407f0" Type="http://schemas.openxmlformats.org/officeDocument/2006/relationships/hyperlink" Id="rId1008"/>
    <Relationship TargetMode="External" Target="https://m.edsoo.ru/8354107e" Type="http://schemas.openxmlformats.org/officeDocument/2006/relationships/hyperlink" Id="rId1009"/>
    <Relationship TargetMode="External" Target="https://m.edsoo.ru/83541254" Type="http://schemas.openxmlformats.org/officeDocument/2006/relationships/hyperlink" Id="rId1010"/>
    <Relationship TargetMode="External" Target="https://m.edsoo.ru/83541254" Type="http://schemas.openxmlformats.org/officeDocument/2006/relationships/hyperlink" Id="rId1011"/>
    <Relationship TargetMode="External" Target="https://m.edsoo.ru/835407f0" Type="http://schemas.openxmlformats.org/officeDocument/2006/relationships/hyperlink" Id="rId101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