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15524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Ростова-на-Дону " Школа № 65 с углубленным изучением английского языка имени Героя Советского Союза Московенко В.И.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3098"/>
        <w:gridCol w:w="2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Юркова М.Ю.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 .Г.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Школа № 65 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259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6129fc25-1484-4cce-a161-840ff826026d"/>
    </w:p>
    <w:p>
      <w:pPr>
        <w:spacing w:before="0" w:after="0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</w:p>
    <w:p>
      <w:pPr>
        <w:spacing w:before="0" w:after="0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</w:p>
    <w:p>
      <w:pPr>
        <w:spacing w:before="0" w:after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г</w:t>
      </w:r>
      <w:r>
        <w:rPr>
          <w:rFonts w:ascii="Times New Roman" w:hAnsi="Times New Roman"/>
          <w:b/>
          <w:i w:val="0"/>
          <w:color w:val="000000"/>
          <w:sz w:val="28"/>
          <w:lang w:val="ru-RU"/>
        </w:rPr>
        <w:t>ород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Ростов-на-Дону</w:t>
      </w:r>
      <w:bookmarkEnd w:id="3"/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i w:val="0"/>
          <w:color w:val="000000"/>
          <w:sz w:val="28"/>
        </w:rPr>
        <w:t>2023-2024 учебный год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1552458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1552455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8" w:name="block-11552455"/>
    </w:p>
    <w:bookmarkEnd w:id="6"/>
    <w:bookmarkEnd w:id="8"/>
    <w:p>
      <w:pPr>
        <w:spacing w:before="0" w:after="0" w:line="264" w:lineRule="auto"/>
        <w:ind w:left="120"/>
        <w:jc w:val="both"/>
      </w:pPr>
      <w:bookmarkStart w:id="9" w:name="block-11552459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id="10" w:name="_Toc137210402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id="11" w:name="_Toc137210403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id="12" w:name="_Toc137210404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тематические путешествия по художественным музеям мира.</w:t>
      </w:r>
    </w:p>
    <w:p>
      <w:pPr>
        <w:sectPr>
          <w:pgSz w:w="11906" w:h="16383"/>
          <w:cols w:space="720" w:num="1"/>
        </w:sectPr>
      </w:pPr>
      <w:bookmarkStart w:id="13" w:name="block-11552459"/>
    </w:p>
    <w:bookmarkEnd w:id="9"/>
    <w:bookmarkEnd w:id="13"/>
    <w:p>
      <w:pPr>
        <w:spacing w:before="0" w:after="0" w:line="264" w:lineRule="auto"/>
        <w:ind w:left="120"/>
        <w:jc w:val="both"/>
      </w:pPr>
      <w:bookmarkStart w:id="14" w:name="block-11552456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5" w:name="_Toc124264881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id="16" w:name="_Toc124264882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7" w:name="_TOC_250003"/>
      <w:bookmarkEnd w:id="17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8" w:name="_TOC_250002"/>
      <w:bookmarkEnd w:id="18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sectPr>
          <w:pgSz w:w="11906" w:h="16383"/>
          <w:cols w:space="720" w:num="1"/>
        </w:sectPr>
      </w:pPr>
      <w:bookmarkStart w:id="19" w:name="block-11552456"/>
    </w:p>
    <w:bookmarkEnd w:id="14"/>
    <w:bookmarkEnd w:id="19"/>
    <w:p>
      <w:pPr>
        <w:spacing w:before="0" w:after="0"/>
        <w:ind w:left="120"/>
        <w:jc w:val="left"/>
      </w:pPr>
      <w:bookmarkStart w:id="20" w:name="block-11552457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061"/>
        <w:gridCol w:w="1519"/>
        <w:gridCol w:w="1621"/>
        <w:gridCol w:w="1707"/>
        <w:gridCol w:w="28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067"/>
        <w:gridCol w:w="1535"/>
        <w:gridCol w:w="1641"/>
        <w:gridCol w:w="1727"/>
        <w:gridCol w:w="27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019"/>
        <w:gridCol w:w="1524"/>
        <w:gridCol w:w="1628"/>
        <w:gridCol w:w="1714"/>
        <w:gridCol w:w="285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024"/>
        <w:gridCol w:w="1524"/>
        <w:gridCol w:w="1627"/>
        <w:gridCol w:w="1713"/>
        <w:gridCol w:w="28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1" w:name="block-11552457"/>
    </w:p>
    <w:bookmarkEnd w:id="20"/>
    <w:bookmarkEnd w:id="21"/>
    <w:p>
      <w:pPr>
        <w:spacing w:before="0" w:after="0"/>
        <w:ind w:left="120"/>
        <w:jc w:val="left"/>
      </w:pPr>
      <w:bookmarkStart w:id="22" w:name="block-11552460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910"/>
        <w:gridCol w:w="893"/>
        <w:gridCol w:w="896"/>
        <w:gridCol w:w="1006"/>
        <w:gridCol w:w="1433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"https://resh.edu.ru/subject/lesson/4996/start/325955/"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https://resh.edu.ru/subject/lesson/4996/start/325955/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"https://resh.edu.ru/subject/lesson/4996/start/325955/"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https://resh.edu.ru/subject/lesson/4996/start/325955/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"https://resh.edu.ru/subject/lesson/4996/start/325955/"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https://resh.edu.ru/subject/lesson/4996/start/325955/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"https://resh.edu.ru/subject/lesson/3746/start/326279/"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https://resh.edu.ru/subject/lesson/3746/start/326279/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"https://resh.edu.ru/subject/lesson/4215/start/326318/"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https://resh.edu.ru/subject/lesson/4215/start/326318/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4194"/>
        <w:gridCol w:w="1264"/>
        <w:gridCol w:w="1428"/>
        <w:gridCol w:w="1526"/>
        <w:gridCol w:w="1433"/>
        <w:gridCol w:w="202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урок года .Наши достижения. Выставка детских работ.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82"/>
        <w:gridCol w:w="1036"/>
        <w:gridCol w:w="1215"/>
        <w:gridCol w:w="1324"/>
        <w:gridCol w:w="1433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"https://m.edsoo.ru/8a1496ae"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https://m.edsoo.ru/8a1496ae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"https://m.edsoo.ru/8a14a932"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https://m.edsoo.ru/8a14a932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"https://m.edsoo.ru/8a14af2c"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"https://m.edsoo.ru/8a14b166"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"https://m.edsoo.ru/8a14cd18"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https://m.edsoo.ru/8a14cd18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"https://m.edsoo.ru/8a1494d8"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https://m.edsoo.ru/8a1494d8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"https://m.edsoo.ru/8a14c0e8"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https://m.edsoo.ru/8a14c0e8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"https://m.edsoo.ru/8a14929e"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https://m.edsoo.ru/8a14929e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"https://m.edsoo.ru/8a14c35e"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"https://m.edsoo.ru/8a14b490"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https://m.edsoo.ru/8a14b490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"https://m.edsoo.ru/8a14b6e8"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https://m.edsoo.ru/8a14b6e8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"https://m.edsoo.ru/8a14b8e6"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https://m.edsoo.ru/8a14b8e6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"https://m.edsoo.ru/8a14bd46"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https://m.edsoo.ru/8a14bd46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"https://m.edsoo.ru/8a14a19e"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"https://m.edsoo.ru/8a14a45a"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"https://m.edsoo.ru/8a14a7f2"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https://m.edsoo.ru/8a14a7f2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"https://m.edsoo.ru/8a14996a"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https://m.edsoo.ru/8a14996a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"https://m.edsoo.ru/8a14982a"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"https://m.edsoo.ru/8a14a626"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https://m.edsoo.ru/8a14a626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"https://m.edsoo.ru/8a14c71e"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https://m.edsoo.ru/8a14c71e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"https://m.edsoo.ru/8a14d0d8"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https://m.edsoo.ru/8a14d0d8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"https://m.edsoo.ru/8a14ca48"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https://m.edsoo.ru/8a14ca48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"https://m.edsoo.ru/8a14c890"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https://m.edsoo.ru/8a14c890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"https://m.edsoo.ru/8a149eb0"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"https://m.edsoo.ru/8a149abe"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https://m.edsoo.ru/8a149abe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3898"/>
        <w:gridCol w:w="1141"/>
        <w:gridCol w:w="1258"/>
        <w:gridCol w:w="1362"/>
        <w:gridCol w:w="1433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"https://m.edsoo.ru/8a14dd4e"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https://m.edsoo.ru/8a14dd4e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"https://m.edsoo.ru/8a150e90"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https://m.edsoo.ru/8a150e90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"https://m.edsoo.ru/8a14f630"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https://m.edsoo.ru/8a14f630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"https://m.edsoo.ru/8a151070"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https://m.edsoo.ru/8a151070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"https://m.edsoo.ru/8a14eafa"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"https://m.edsoo.ru/8a14f838"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https://m.edsoo.ru/8a14f838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"https://m.edsoo.ru/8a14db64"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https://m.edsoo.ru/8a14db64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"https://m.edsoo.ru/8a14d7b8"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https://m.edsoo.ru/8a14d7b8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"https://m.edsoo.ru/8a14f270"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"https://m.edsoo.ru/8a151584"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"https://m.edsoo.ru/8a15074c"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https://m.edsoo.ru/8a15074c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"https://m.edsoo.ru/8a15088c"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https://m.edsoo.ru/8a15088c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"https://m.edsoo.ru/8a14faa4"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"https://m.edsoo.ru/8a150a80"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https://m.edsoo.ru/8a150a80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"https://m.edsoo.ru/8a151a7a"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https://m.edsoo.ru/8a151a7a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"https://m.edsoo.ru/8a151318"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https://m.edsoo.ru/8a151318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"https://m.edsoo.ru/8a15006c"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https://m.edsoo.ru/8a15006c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"https://m.edsoo.ru/8a150cb0"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https://m.edsoo.ru/8a150cb0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"https://m.edsoo.ru/8a14e4c4"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https://m.edsoo.ru/8a14e4c4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"https://m.edsoo.ru/8a14e6b8"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3" w:name="block-11552460"/>
    </w:p>
    <w:bookmarkEnd w:id="22"/>
    <w:bookmarkEnd w:id="23"/>
    <w:p>
      <w:pPr>
        <w:spacing w:before="0" w:after="0" w:line="480" w:lineRule="auto"/>
        <w:ind w:left="120"/>
        <w:jc w:val="left"/>
      </w:pPr>
      <w:bookmarkStart w:id="26" w:name="_GoBack"/>
      <w:bookmarkEnd w:id="26"/>
      <w:bookmarkStart w:id="24" w:name="block-11552461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5" w:name="block-11552461"/>
    </w:p>
    <w:bookmarkEnd w:id="24"/>
    <w:bookmarkEnd w:id="2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4550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2024-01-10T02:28:25Z</dcterms:created>
  <dc:creator>Марина</dc:creator>
  <cp:lastModifiedBy>Марина</cp:lastModifiedBy>
  <dcterms:modified xsi:type="dcterms:W3CDTF">2024-01-10T02:43:52Z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975B38C1B95C442A80E286B4E25876D8_12</vt:lpwstr>
  </property>
</Properties>
</file>